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C498" w14:textId="77777777" w:rsidR="007F12BA" w:rsidRPr="008A62AD" w:rsidRDefault="007F12BA" w:rsidP="008A62AD">
      <w:pPr>
        <w:pStyle w:val="BasistekstStichtingPVP"/>
        <w:spacing w:line="276" w:lineRule="auto"/>
        <w:rPr>
          <w:sz w:val="18"/>
        </w:rPr>
      </w:pPr>
    </w:p>
    <w:p w14:paraId="0A1FC499" w14:textId="77777777" w:rsidR="007F12BA" w:rsidRPr="008A62AD" w:rsidRDefault="007F12BA" w:rsidP="008A62AD">
      <w:pPr>
        <w:pStyle w:val="BasistekstStichtingPVP"/>
        <w:spacing w:line="276" w:lineRule="auto"/>
        <w:rPr>
          <w:sz w:val="18"/>
        </w:rPr>
      </w:pPr>
    </w:p>
    <w:p w14:paraId="0A1FC49A" w14:textId="77777777" w:rsidR="007F12BA" w:rsidRPr="008A62AD" w:rsidRDefault="007F12BA" w:rsidP="008A62AD">
      <w:pPr>
        <w:pStyle w:val="BasistekstStichtingPVP"/>
        <w:spacing w:line="276" w:lineRule="auto"/>
        <w:rPr>
          <w:sz w:val="18"/>
        </w:rPr>
      </w:pPr>
    </w:p>
    <w:p w14:paraId="0A1FC49B" w14:textId="77777777" w:rsidR="007F12BA" w:rsidRPr="008A62AD" w:rsidRDefault="007F12BA" w:rsidP="008A62AD">
      <w:pPr>
        <w:pStyle w:val="BasistekstStichtingPVP"/>
        <w:spacing w:line="276" w:lineRule="auto"/>
        <w:rPr>
          <w:sz w:val="18"/>
        </w:rPr>
      </w:pPr>
    </w:p>
    <w:p w14:paraId="0A1FC49C" w14:textId="77777777" w:rsidR="007F12BA" w:rsidRPr="008A62AD" w:rsidRDefault="007F12BA" w:rsidP="008A62AD">
      <w:pPr>
        <w:pStyle w:val="BasistekstStichtingPVP"/>
        <w:spacing w:line="276" w:lineRule="auto"/>
        <w:rPr>
          <w:sz w:val="18"/>
        </w:rPr>
      </w:pPr>
    </w:p>
    <w:p w14:paraId="22211457" w14:textId="0E6546C5" w:rsidR="00E4290E" w:rsidRDefault="00E4290E" w:rsidP="00E4290E">
      <w:pPr>
        <w:pStyle w:val="Koptekst"/>
        <w:tabs>
          <w:tab w:val="left" w:pos="794"/>
        </w:tabs>
        <w:spacing w:line="270" w:lineRule="atLeast"/>
        <w:rPr>
          <w:szCs w:val="24"/>
        </w:rPr>
      </w:pPr>
    </w:p>
    <w:p w14:paraId="28E9C875" w14:textId="09EABD5B" w:rsidR="00C7637B" w:rsidRPr="00D672AA" w:rsidRDefault="00D672AA" w:rsidP="003B67EF">
      <w:pPr>
        <w:pStyle w:val="BasistekstStichtingPVP"/>
        <w:rPr>
          <w:b/>
          <w:bCs/>
          <w:sz w:val="18"/>
        </w:rPr>
      </w:pPr>
      <w:r w:rsidRPr="00D672AA">
        <w:rPr>
          <w:b/>
          <w:bCs/>
          <w:sz w:val="18"/>
        </w:rPr>
        <w:t>Per mail verstuurd:</w:t>
      </w:r>
    </w:p>
    <w:p w14:paraId="2B483435" w14:textId="7A2E3772" w:rsidR="00B96BD4" w:rsidRPr="00727502" w:rsidRDefault="00C32875" w:rsidP="003B67EF">
      <w:pPr>
        <w:pStyle w:val="BasistekstStichtingPVP"/>
        <w:rPr>
          <w:sz w:val="18"/>
        </w:rPr>
      </w:pPr>
      <w:r w:rsidRPr="00727502">
        <w:rPr>
          <w:sz w:val="18"/>
        </w:rPr>
        <w:t>Eerste Kamer de</w:t>
      </w:r>
      <w:r w:rsidR="00B13C11" w:rsidRPr="00727502">
        <w:rPr>
          <w:sz w:val="18"/>
        </w:rPr>
        <w:t>r</w:t>
      </w:r>
      <w:r w:rsidRPr="00727502">
        <w:rPr>
          <w:sz w:val="18"/>
        </w:rPr>
        <w:t xml:space="preserve"> </w:t>
      </w:r>
      <w:r w:rsidR="00C44FA1" w:rsidRPr="00727502">
        <w:rPr>
          <w:sz w:val="18"/>
        </w:rPr>
        <w:t>Staten-Generaal</w:t>
      </w:r>
      <w:r w:rsidR="00824BD9" w:rsidRPr="00727502">
        <w:rPr>
          <w:sz w:val="18"/>
        </w:rPr>
        <w:t>,</w:t>
      </w:r>
    </w:p>
    <w:p w14:paraId="1E4523DA" w14:textId="0580A45D" w:rsidR="00B96BD4" w:rsidRPr="00727502" w:rsidRDefault="00C32875" w:rsidP="003B67EF">
      <w:pPr>
        <w:pStyle w:val="BasistekstStichtingPVP"/>
        <w:rPr>
          <w:sz w:val="18"/>
        </w:rPr>
      </w:pPr>
      <w:r w:rsidRPr="00727502">
        <w:rPr>
          <w:sz w:val="18"/>
        </w:rPr>
        <w:t>Leden van de Vaste Kamercommissie VWS</w:t>
      </w:r>
    </w:p>
    <w:p w14:paraId="58FA939D" w14:textId="00F1FC49" w:rsidR="00BE1946" w:rsidRPr="00727502" w:rsidRDefault="00BE1946" w:rsidP="003B67EF">
      <w:pPr>
        <w:pStyle w:val="BasistekstStichtingPVP"/>
        <w:rPr>
          <w:sz w:val="18"/>
        </w:rPr>
      </w:pPr>
      <w:r w:rsidRPr="00727502">
        <w:rPr>
          <w:sz w:val="18"/>
        </w:rPr>
        <w:t xml:space="preserve">Tweede Kamer der </w:t>
      </w:r>
      <w:r w:rsidR="00C44FA1" w:rsidRPr="00727502">
        <w:rPr>
          <w:sz w:val="18"/>
        </w:rPr>
        <w:t>Staten-Generaal</w:t>
      </w:r>
      <w:r w:rsidR="00824BD9" w:rsidRPr="00727502">
        <w:rPr>
          <w:sz w:val="18"/>
        </w:rPr>
        <w:t>,</w:t>
      </w:r>
    </w:p>
    <w:p w14:paraId="5E58AFA8" w14:textId="37CFCFC3" w:rsidR="003B67EF" w:rsidRPr="00727502" w:rsidRDefault="00BE1946" w:rsidP="003B67EF">
      <w:pPr>
        <w:pStyle w:val="BasistekstStichtingPVP"/>
        <w:rPr>
          <w:sz w:val="18"/>
        </w:rPr>
      </w:pPr>
      <w:r w:rsidRPr="00727502">
        <w:rPr>
          <w:sz w:val="18"/>
        </w:rPr>
        <w:t xml:space="preserve">Leden van de Vaste Kamercommissie VWS </w:t>
      </w:r>
    </w:p>
    <w:tbl>
      <w:tblPr>
        <w:tblStyle w:val="Tabelraster"/>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70"/>
        <w:gridCol w:w="57"/>
        <w:gridCol w:w="57"/>
        <w:gridCol w:w="57"/>
        <w:gridCol w:w="57"/>
      </w:tblGrid>
      <w:tr w:rsidR="00E4290E" w14:paraId="490FEC08" w14:textId="77777777" w:rsidTr="35F1ACC3">
        <w:trPr>
          <w:trHeight w:hRule="exact" w:val="1320"/>
        </w:trPr>
        <w:tc>
          <w:tcPr>
            <w:tcW w:w="5670" w:type="dxa"/>
          </w:tcPr>
          <w:p w14:paraId="1B273A7A" w14:textId="77777777" w:rsidR="00E4290E" w:rsidRDefault="00E4290E" w:rsidP="00AF076D"/>
        </w:tc>
        <w:tc>
          <w:tcPr>
            <w:tcW w:w="57" w:type="dxa"/>
          </w:tcPr>
          <w:p w14:paraId="4AFB1B5C" w14:textId="77777777" w:rsidR="00E4290E" w:rsidRDefault="00E4290E" w:rsidP="007D2B5A">
            <w:pPr>
              <w:pStyle w:val="BasistekstStichtingPVP"/>
            </w:pPr>
          </w:p>
        </w:tc>
        <w:tc>
          <w:tcPr>
            <w:tcW w:w="57" w:type="dxa"/>
          </w:tcPr>
          <w:p w14:paraId="1E556560" w14:textId="77777777" w:rsidR="00E4290E" w:rsidRDefault="00E4290E" w:rsidP="007D2B5A">
            <w:pPr>
              <w:pStyle w:val="BasistekstStichtingPVP"/>
            </w:pPr>
          </w:p>
        </w:tc>
        <w:tc>
          <w:tcPr>
            <w:tcW w:w="57" w:type="dxa"/>
          </w:tcPr>
          <w:p w14:paraId="4D1EDC41" w14:textId="77777777" w:rsidR="00E4290E" w:rsidRDefault="00E4290E" w:rsidP="007D2B5A">
            <w:pPr>
              <w:pStyle w:val="BasistekstStichtingPVP"/>
            </w:pPr>
          </w:p>
        </w:tc>
        <w:tc>
          <w:tcPr>
            <w:tcW w:w="57" w:type="dxa"/>
          </w:tcPr>
          <w:p w14:paraId="33F49549" w14:textId="77777777" w:rsidR="00E4290E" w:rsidRDefault="00E4290E" w:rsidP="007D2B5A">
            <w:pPr>
              <w:pStyle w:val="BasistekstStichtingPVP"/>
            </w:pPr>
          </w:p>
        </w:tc>
      </w:tr>
    </w:tbl>
    <w:p w14:paraId="02DED8EF" w14:textId="77777777" w:rsidR="00E4290E" w:rsidRDefault="00E4290E" w:rsidP="00E4290E">
      <w:pPr>
        <w:pStyle w:val="BasistekstStichtingPVP"/>
      </w:pPr>
    </w:p>
    <w:tbl>
      <w:tblPr>
        <w:tblStyle w:val="Tabelraster"/>
        <w:tblpPr w:leftFromText="141" w:rightFromText="141" w:vertAnchor="text" w:horzAnchor="margin" w:tblpXSpec="center" w:tblpY="169"/>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113"/>
        <w:gridCol w:w="9100"/>
      </w:tblGrid>
      <w:tr w:rsidR="00E4290E" w14:paraId="6693820D" w14:textId="77777777" w:rsidTr="007D2B5A">
        <w:trPr>
          <w:trHeight w:hRule="exact" w:val="220"/>
        </w:trPr>
        <w:tc>
          <w:tcPr>
            <w:tcW w:w="1418" w:type="dxa"/>
          </w:tcPr>
          <w:p w14:paraId="1DDF863A" w14:textId="77777777" w:rsidR="00E4290E" w:rsidRDefault="00E4290E" w:rsidP="007D2B5A">
            <w:pPr>
              <w:pStyle w:val="KopjedatumStichtingPVP"/>
            </w:pPr>
            <w:r>
              <w:t>Utrecht,</w:t>
            </w:r>
          </w:p>
        </w:tc>
        <w:tc>
          <w:tcPr>
            <w:tcW w:w="113" w:type="dxa"/>
          </w:tcPr>
          <w:p w14:paraId="232D2222" w14:textId="77777777" w:rsidR="00E4290E" w:rsidRDefault="00E4290E" w:rsidP="007D2B5A">
            <w:pPr>
              <w:pStyle w:val="BasistekstStichtingPVP"/>
            </w:pPr>
          </w:p>
        </w:tc>
        <w:tc>
          <w:tcPr>
            <w:tcW w:w="9100" w:type="dxa"/>
          </w:tcPr>
          <w:p w14:paraId="15833BA2" w14:textId="64F68ECD" w:rsidR="00E4290E" w:rsidRDefault="00AF076D" w:rsidP="007D2B5A">
            <w:pPr>
              <w:pStyle w:val="DocumentgegevensdatumStichtingPVP"/>
            </w:pPr>
            <w:r>
              <w:t>18</w:t>
            </w:r>
            <w:r w:rsidR="0097277D">
              <w:t xml:space="preserve"> januari</w:t>
            </w:r>
            <w:r w:rsidR="00E4290E">
              <w:t xml:space="preserve"> 202</w:t>
            </w:r>
            <w:r w:rsidR="0097277D">
              <w:t>2</w:t>
            </w:r>
          </w:p>
        </w:tc>
      </w:tr>
      <w:tr w:rsidR="00E4290E" w14:paraId="6DE3B80B" w14:textId="77777777" w:rsidTr="007D2B5A">
        <w:trPr>
          <w:trHeight w:hRule="exact" w:val="220"/>
        </w:trPr>
        <w:tc>
          <w:tcPr>
            <w:tcW w:w="1418" w:type="dxa"/>
          </w:tcPr>
          <w:p w14:paraId="43F12283" w14:textId="77777777" w:rsidR="00E4290E" w:rsidRDefault="00E4290E" w:rsidP="007D2B5A">
            <w:pPr>
              <w:pStyle w:val="DocumentkopjeStichtingPVP"/>
            </w:pPr>
            <w:proofErr w:type="gramStart"/>
            <w:r>
              <w:t>ons</w:t>
            </w:r>
            <w:proofErr w:type="gramEnd"/>
            <w:r>
              <w:t xml:space="preserve"> kenmerk:</w:t>
            </w:r>
          </w:p>
        </w:tc>
        <w:tc>
          <w:tcPr>
            <w:tcW w:w="113" w:type="dxa"/>
          </w:tcPr>
          <w:p w14:paraId="14C5C3C0" w14:textId="77777777" w:rsidR="00E4290E" w:rsidRDefault="00E4290E" w:rsidP="007D2B5A">
            <w:pPr>
              <w:pStyle w:val="BasistekstStichtingPVP"/>
            </w:pPr>
          </w:p>
        </w:tc>
        <w:tc>
          <w:tcPr>
            <w:tcW w:w="9100" w:type="dxa"/>
          </w:tcPr>
          <w:p w14:paraId="01F34D28" w14:textId="1872D080" w:rsidR="00E4290E" w:rsidRDefault="00AF076D" w:rsidP="007D2B5A">
            <w:pPr>
              <w:pStyle w:val="DocumentgegevensStichtingPVP"/>
            </w:pPr>
            <w:r>
              <w:t>20220118</w:t>
            </w:r>
          </w:p>
        </w:tc>
      </w:tr>
      <w:tr w:rsidR="00E4290E" w14:paraId="304A81DD" w14:textId="77777777" w:rsidTr="007D2B5A">
        <w:trPr>
          <w:trHeight w:hRule="exact" w:val="220"/>
        </w:trPr>
        <w:tc>
          <w:tcPr>
            <w:tcW w:w="1418" w:type="dxa"/>
          </w:tcPr>
          <w:p w14:paraId="541866E6" w14:textId="77777777" w:rsidR="00E4290E" w:rsidRDefault="00E4290E" w:rsidP="007D2B5A">
            <w:pPr>
              <w:pStyle w:val="DocumentkopjeStichtingPVP"/>
            </w:pPr>
            <w:proofErr w:type="gramStart"/>
            <w:r>
              <w:t>onderwerp</w:t>
            </w:r>
            <w:proofErr w:type="gramEnd"/>
            <w:r>
              <w:t>:</w:t>
            </w:r>
          </w:p>
        </w:tc>
        <w:tc>
          <w:tcPr>
            <w:tcW w:w="113" w:type="dxa"/>
          </w:tcPr>
          <w:p w14:paraId="47305B7F" w14:textId="77777777" w:rsidR="00E4290E" w:rsidRDefault="00E4290E" w:rsidP="007D2B5A">
            <w:pPr>
              <w:pStyle w:val="BasistekstStichtingPVP"/>
            </w:pPr>
          </w:p>
        </w:tc>
        <w:tc>
          <w:tcPr>
            <w:tcW w:w="9100" w:type="dxa"/>
          </w:tcPr>
          <w:p w14:paraId="2532FE17" w14:textId="3A8031BC" w:rsidR="00E4290E" w:rsidRDefault="00AF076D" w:rsidP="007D2B5A">
            <w:pPr>
              <w:pStyle w:val="DocumentgegevensStichtingPVP"/>
            </w:pPr>
            <w:r>
              <w:rPr>
                <w:rStyle w:val="normaltextrun"/>
                <w:rFonts w:cs="Segoe UI"/>
                <w:b/>
                <w:bCs/>
              </w:rPr>
              <w:t xml:space="preserve">Wetsevaluatie </w:t>
            </w:r>
            <w:r>
              <w:rPr>
                <w:rStyle w:val="spellingerror"/>
                <w:rFonts w:cs="Segoe UI"/>
                <w:b/>
                <w:bCs/>
              </w:rPr>
              <w:t>Wvggz</w:t>
            </w:r>
            <w:r>
              <w:rPr>
                <w:rStyle w:val="normaltextrun"/>
                <w:rFonts w:cs="Segoe UI"/>
                <w:b/>
                <w:bCs/>
              </w:rPr>
              <w:t xml:space="preserve">, </w:t>
            </w:r>
            <w:r>
              <w:rPr>
                <w:rStyle w:val="spellingerror"/>
                <w:rFonts w:cs="Segoe UI"/>
                <w:b/>
                <w:bCs/>
              </w:rPr>
              <w:t>Wzd</w:t>
            </w:r>
            <w:r>
              <w:rPr>
                <w:rStyle w:val="normaltextrun"/>
                <w:rFonts w:cs="Segoe UI"/>
                <w:b/>
                <w:bCs/>
              </w:rPr>
              <w:t xml:space="preserve"> en </w:t>
            </w:r>
            <w:r>
              <w:rPr>
                <w:rStyle w:val="spellingerror"/>
                <w:rFonts w:cs="Segoe UI"/>
                <w:b/>
                <w:bCs/>
              </w:rPr>
              <w:t>Wfz</w:t>
            </w:r>
            <w:r>
              <w:rPr>
                <w:rStyle w:val="normaltextrun"/>
                <w:rFonts w:cs="Segoe UI"/>
                <w:b/>
                <w:bCs/>
              </w:rPr>
              <w:t>: reactie Stichting PVP </w:t>
            </w:r>
          </w:p>
        </w:tc>
      </w:tr>
    </w:tbl>
    <w:p w14:paraId="0A1FC4B4" w14:textId="51DE7D3D" w:rsidR="007F11AA" w:rsidRPr="008A62AD" w:rsidRDefault="00C64C78" w:rsidP="008A62AD">
      <w:pPr>
        <w:pStyle w:val="BasistekstStichtingPVP"/>
        <w:spacing w:line="276" w:lineRule="auto"/>
        <w:jc w:val="both"/>
        <w:rPr>
          <w:sz w:val="18"/>
        </w:rPr>
      </w:pPr>
      <w:r>
        <w:rPr>
          <w:sz w:val="18"/>
        </w:rPr>
        <w:tab/>
      </w:r>
      <w:r w:rsidR="00990766">
        <w:rPr>
          <w:sz w:val="18"/>
        </w:rPr>
        <w:t>Bestemd voor de commissies VWS</w:t>
      </w:r>
    </w:p>
    <w:p w14:paraId="444F8F56" w14:textId="77777777" w:rsidR="00E56463" w:rsidRPr="008A62AD" w:rsidRDefault="00E56463" w:rsidP="008A62AD">
      <w:pPr>
        <w:pStyle w:val="BasistekstStichtingPVP"/>
        <w:spacing w:line="276" w:lineRule="auto"/>
        <w:jc w:val="both"/>
        <w:rPr>
          <w:sz w:val="18"/>
        </w:rPr>
      </w:pPr>
    </w:p>
    <w:p w14:paraId="28AFAFA0" w14:textId="77777777" w:rsidR="00BD1A1C" w:rsidRDefault="00BD1A1C" w:rsidP="00AF076D">
      <w:pPr>
        <w:pStyle w:val="paragraph"/>
        <w:spacing w:before="0" w:beforeAutospacing="0" w:after="0" w:afterAutospacing="0"/>
        <w:textAlignment w:val="baseline"/>
        <w:rPr>
          <w:rFonts w:ascii="Verdana" w:hAnsi="Verdana"/>
          <w:sz w:val="18"/>
          <w:szCs w:val="18"/>
        </w:rPr>
      </w:pPr>
    </w:p>
    <w:p w14:paraId="33DD30AA" w14:textId="495DA5D5" w:rsidR="00AF076D" w:rsidRPr="00CD2304" w:rsidRDefault="00CD2304" w:rsidP="00AF076D">
      <w:pPr>
        <w:pStyle w:val="paragraph"/>
        <w:spacing w:before="0" w:beforeAutospacing="0" w:after="0" w:afterAutospacing="0"/>
        <w:textAlignment w:val="baseline"/>
        <w:rPr>
          <w:rFonts w:ascii="Verdana" w:hAnsi="Verdana" w:cs="Segoe UI"/>
          <w:sz w:val="18"/>
          <w:szCs w:val="18"/>
        </w:rPr>
      </w:pPr>
      <w:r w:rsidRPr="00CD2304">
        <w:rPr>
          <w:rFonts w:ascii="Verdana" w:hAnsi="Verdana"/>
          <w:sz w:val="18"/>
          <w:szCs w:val="18"/>
        </w:rPr>
        <w:t>Geachte leden van de Vaste Kamercommissie</w:t>
      </w:r>
      <w:r w:rsidR="00C32875">
        <w:rPr>
          <w:rFonts w:ascii="Verdana" w:hAnsi="Verdana"/>
          <w:sz w:val="18"/>
          <w:szCs w:val="18"/>
        </w:rPr>
        <w:t>s</w:t>
      </w:r>
      <w:r w:rsidRPr="00CD2304">
        <w:rPr>
          <w:rFonts w:ascii="Verdana" w:hAnsi="Verdana"/>
          <w:sz w:val="18"/>
          <w:szCs w:val="18"/>
        </w:rPr>
        <w:t xml:space="preserve"> VWS,</w:t>
      </w:r>
    </w:p>
    <w:p w14:paraId="47A0BE6D" w14:textId="77777777" w:rsidR="00AF076D" w:rsidRPr="00CD2304" w:rsidRDefault="00AF076D" w:rsidP="00AF076D">
      <w:pPr>
        <w:pStyle w:val="paragraph"/>
        <w:spacing w:before="0" w:beforeAutospacing="0" w:after="0" w:afterAutospacing="0"/>
        <w:textAlignment w:val="baseline"/>
        <w:rPr>
          <w:rFonts w:ascii="Verdana" w:hAnsi="Verdana" w:cs="Segoe UI"/>
          <w:sz w:val="18"/>
          <w:szCs w:val="18"/>
        </w:rPr>
      </w:pPr>
      <w:r w:rsidRPr="00CD2304">
        <w:rPr>
          <w:rStyle w:val="eop"/>
          <w:rFonts w:ascii="Verdana" w:hAnsi="Verdana" w:cs="Segoe UI"/>
          <w:sz w:val="18"/>
          <w:szCs w:val="18"/>
        </w:rPr>
        <w:t> </w:t>
      </w:r>
    </w:p>
    <w:p w14:paraId="7CB63F2D"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18"/>
          <w:szCs w:val="18"/>
        </w:rPr>
        <w:t>Inleiding </w:t>
      </w:r>
      <w:r>
        <w:rPr>
          <w:rStyle w:val="eop"/>
          <w:rFonts w:ascii="Verdana" w:hAnsi="Verdana" w:cs="Segoe UI"/>
          <w:sz w:val="18"/>
          <w:szCs w:val="18"/>
        </w:rPr>
        <w:t> </w:t>
      </w:r>
    </w:p>
    <w:p w14:paraId="76A28A8B"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In december 2021 zijn de eerste rapporten over de evaluaties van de wet verplichte zorg (</w:t>
      </w:r>
      <w:r>
        <w:rPr>
          <w:rStyle w:val="spellingerror"/>
          <w:rFonts w:ascii="Verdana" w:hAnsi="Verdana" w:cs="Segoe UI"/>
          <w:sz w:val="18"/>
          <w:szCs w:val="18"/>
        </w:rPr>
        <w:t>Wvggz</w:t>
      </w:r>
      <w:r>
        <w:rPr>
          <w:rStyle w:val="normaltextrun"/>
          <w:rFonts w:ascii="Verdana" w:hAnsi="Verdana" w:cs="Segoe UI"/>
          <w:sz w:val="18"/>
          <w:szCs w:val="18"/>
        </w:rPr>
        <w:t>), de Wet zorg en dwang (</w:t>
      </w:r>
      <w:r>
        <w:rPr>
          <w:rStyle w:val="spellingerror"/>
          <w:rFonts w:ascii="Verdana" w:hAnsi="Verdana" w:cs="Segoe UI"/>
          <w:sz w:val="18"/>
          <w:szCs w:val="18"/>
        </w:rPr>
        <w:t>Wzd</w:t>
      </w:r>
      <w:r>
        <w:rPr>
          <w:rStyle w:val="normaltextrun"/>
          <w:rFonts w:ascii="Verdana" w:hAnsi="Verdana" w:cs="Segoe UI"/>
          <w:sz w:val="18"/>
          <w:szCs w:val="18"/>
        </w:rPr>
        <w:t>) en de Wet forensische zorg (</w:t>
      </w:r>
      <w:r>
        <w:rPr>
          <w:rStyle w:val="spellingerror"/>
          <w:rFonts w:ascii="Verdana" w:hAnsi="Verdana" w:cs="Segoe UI"/>
          <w:sz w:val="18"/>
          <w:szCs w:val="18"/>
        </w:rPr>
        <w:t>Wfz</w:t>
      </w:r>
      <w:r>
        <w:rPr>
          <w:rStyle w:val="normaltextrun"/>
          <w:rFonts w:ascii="Verdana" w:hAnsi="Verdana" w:cs="Segoe UI"/>
          <w:sz w:val="18"/>
          <w:szCs w:val="18"/>
        </w:rPr>
        <w:t xml:space="preserve">) verschenen. In die rapporten is er, naast veel meer, ook aandacht voor de taak en positie van de </w:t>
      </w:r>
      <w:r>
        <w:rPr>
          <w:rStyle w:val="spellingerror"/>
          <w:rFonts w:ascii="Verdana" w:hAnsi="Verdana" w:cs="Segoe UI"/>
          <w:sz w:val="18"/>
          <w:szCs w:val="18"/>
        </w:rPr>
        <w:t>patiëntenvertrouwenspersoon</w:t>
      </w:r>
      <w:r>
        <w:rPr>
          <w:rStyle w:val="normaltextrun"/>
          <w:rFonts w:ascii="Verdana" w:hAnsi="Verdana" w:cs="Segoe UI"/>
          <w:sz w:val="18"/>
          <w:szCs w:val="18"/>
        </w:rPr>
        <w:t xml:space="preserve"> (</w:t>
      </w:r>
      <w:r>
        <w:rPr>
          <w:rStyle w:val="spellingerror"/>
          <w:rFonts w:ascii="Verdana" w:hAnsi="Verdana" w:cs="Segoe UI"/>
          <w:sz w:val="18"/>
          <w:szCs w:val="18"/>
        </w:rPr>
        <w:t>pvp</w:t>
      </w:r>
      <w:r>
        <w:rPr>
          <w:rStyle w:val="normaltextrun"/>
          <w:rFonts w:ascii="Verdana" w:hAnsi="Verdana" w:cs="Segoe UI"/>
          <w:sz w:val="18"/>
          <w:szCs w:val="18"/>
        </w:rPr>
        <w:t xml:space="preserve">) zoals die in de </w:t>
      </w:r>
      <w:r>
        <w:rPr>
          <w:rStyle w:val="spellingerror"/>
          <w:rFonts w:ascii="Verdana" w:hAnsi="Verdana" w:cs="Segoe UI"/>
          <w:sz w:val="18"/>
          <w:szCs w:val="18"/>
        </w:rPr>
        <w:t>Wvggz</w:t>
      </w:r>
      <w:r>
        <w:rPr>
          <w:rStyle w:val="normaltextrun"/>
          <w:rFonts w:ascii="Verdana" w:hAnsi="Verdana" w:cs="Segoe UI"/>
          <w:sz w:val="18"/>
          <w:szCs w:val="18"/>
        </w:rPr>
        <w:t xml:space="preserve"> is vormgegeven. </w:t>
      </w:r>
      <w:r>
        <w:rPr>
          <w:rStyle w:val="eop"/>
          <w:rFonts w:ascii="Verdana" w:hAnsi="Verdana" w:cs="Segoe UI"/>
          <w:sz w:val="18"/>
          <w:szCs w:val="18"/>
        </w:rPr>
        <w:t> </w:t>
      </w:r>
    </w:p>
    <w:p w14:paraId="54A9F799"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178C813A"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 xml:space="preserve">Graag informeer ik u over de reactie van Stichting PVP op de conclusies en aanbevelingen uit het rapport waarin naar de </w:t>
      </w:r>
      <w:r>
        <w:rPr>
          <w:rStyle w:val="spellingerror"/>
          <w:rFonts w:ascii="Verdana" w:hAnsi="Verdana" w:cs="Segoe UI"/>
          <w:sz w:val="18"/>
          <w:szCs w:val="18"/>
        </w:rPr>
        <w:t>patiëntenvertrouwenspersoon</w:t>
      </w:r>
      <w:r>
        <w:rPr>
          <w:rStyle w:val="normaltextrun"/>
          <w:rFonts w:ascii="Verdana" w:hAnsi="Verdana" w:cs="Segoe UI"/>
          <w:sz w:val="18"/>
          <w:szCs w:val="18"/>
        </w:rPr>
        <w:t xml:space="preserve"> (</w:t>
      </w:r>
      <w:r>
        <w:rPr>
          <w:rStyle w:val="spellingerror"/>
          <w:rFonts w:ascii="Verdana" w:hAnsi="Verdana" w:cs="Segoe UI"/>
          <w:sz w:val="18"/>
          <w:szCs w:val="18"/>
        </w:rPr>
        <w:t>pvp</w:t>
      </w:r>
      <w:r>
        <w:rPr>
          <w:rStyle w:val="normaltextrun"/>
          <w:rFonts w:ascii="Verdana" w:hAnsi="Verdana" w:cs="Segoe UI"/>
          <w:sz w:val="18"/>
          <w:szCs w:val="18"/>
        </w:rPr>
        <w:t>) verwezen wordt.</w:t>
      </w:r>
      <w:r>
        <w:rPr>
          <w:rStyle w:val="eop"/>
          <w:rFonts w:ascii="Verdana" w:hAnsi="Verdana" w:cs="Segoe UI"/>
          <w:sz w:val="18"/>
          <w:szCs w:val="18"/>
        </w:rPr>
        <w:t> </w:t>
      </w:r>
    </w:p>
    <w:p w14:paraId="63DA2105" w14:textId="60A11ECE" w:rsidR="00B425E7" w:rsidRDefault="00AF076D" w:rsidP="00AF076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C0F2476"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18"/>
          <w:szCs w:val="18"/>
        </w:rPr>
        <w:t xml:space="preserve">Positie </w:t>
      </w:r>
      <w:r>
        <w:rPr>
          <w:rStyle w:val="spellingerror"/>
          <w:rFonts w:ascii="Verdana" w:hAnsi="Verdana" w:cs="Segoe UI"/>
          <w:i/>
          <w:iCs/>
          <w:sz w:val="18"/>
          <w:szCs w:val="18"/>
        </w:rPr>
        <w:t>pvp</w:t>
      </w:r>
      <w:r>
        <w:rPr>
          <w:rStyle w:val="normaltextrun"/>
          <w:rFonts w:ascii="Verdana" w:hAnsi="Verdana" w:cs="Segoe UI"/>
          <w:i/>
          <w:iCs/>
          <w:sz w:val="18"/>
          <w:szCs w:val="18"/>
        </w:rPr>
        <w:t>: doorgifte persoonsgegevens aan Stichting PVP</w:t>
      </w:r>
      <w:r>
        <w:rPr>
          <w:rStyle w:val="eop"/>
          <w:rFonts w:ascii="Verdana" w:hAnsi="Verdana" w:cs="Segoe UI"/>
          <w:sz w:val="18"/>
          <w:szCs w:val="18"/>
        </w:rPr>
        <w:t> </w:t>
      </w:r>
    </w:p>
    <w:p w14:paraId="07F108B8" w14:textId="77777777" w:rsidR="00B425E7" w:rsidRDefault="00AF076D" w:rsidP="00AF076D">
      <w:pPr>
        <w:pStyle w:val="paragraph"/>
        <w:spacing w:before="0" w:beforeAutospacing="0" w:after="0" w:afterAutospacing="0"/>
        <w:textAlignment w:val="baseline"/>
        <w:rPr>
          <w:rStyle w:val="normaltextrun"/>
          <w:rFonts w:ascii="Verdana" w:hAnsi="Verdana" w:cs="Segoe UI"/>
          <w:sz w:val="18"/>
          <w:szCs w:val="18"/>
        </w:rPr>
      </w:pPr>
      <w:r>
        <w:rPr>
          <w:rStyle w:val="normaltextrun"/>
          <w:rFonts w:ascii="Verdana" w:hAnsi="Verdana" w:cs="Segoe UI"/>
          <w:sz w:val="18"/>
          <w:szCs w:val="18"/>
        </w:rPr>
        <w:t xml:space="preserve">In de </w:t>
      </w:r>
      <w:r>
        <w:rPr>
          <w:rStyle w:val="spellingerror"/>
          <w:rFonts w:ascii="Verdana" w:hAnsi="Verdana" w:cs="Segoe UI"/>
          <w:sz w:val="18"/>
          <w:szCs w:val="18"/>
        </w:rPr>
        <w:t>Wvggz</w:t>
      </w:r>
      <w:r>
        <w:rPr>
          <w:rStyle w:val="normaltextrun"/>
          <w:rFonts w:ascii="Verdana" w:hAnsi="Verdana" w:cs="Segoe UI"/>
          <w:sz w:val="18"/>
          <w:szCs w:val="18"/>
        </w:rPr>
        <w:t xml:space="preserve"> is geregeld dat de burgemeester in het geval van een crisismaatregel de persoonsgegevens van betrokkene aan de </w:t>
      </w:r>
      <w:r>
        <w:rPr>
          <w:rStyle w:val="spellingerror"/>
          <w:rFonts w:ascii="Verdana" w:hAnsi="Verdana" w:cs="Segoe UI"/>
          <w:sz w:val="18"/>
          <w:szCs w:val="18"/>
        </w:rPr>
        <w:t>pvp</w:t>
      </w:r>
      <w:r>
        <w:rPr>
          <w:rStyle w:val="normaltextrun"/>
          <w:rFonts w:ascii="Verdana" w:hAnsi="Verdana" w:cs="Segoe UI"/>
          <w:sz w:val="18"/>
          <w:szCs w:val="18"/>
        </w:rPr>
        <w:t xml:space="preserve"> verstrekt, maar alleen als betrokkene daar uitdrukkelijk toestemming voor geeft. In de procedure voor een zorgmachtiging geldt een vergelijkbare plicht voor geneesheer-directeur. In de praktijk leidt dit maar in (zeer) beperkte mate tot het daadwerkelijk doorgeven van gegevens aan de Stichting PVP. In het evaluatierapport wordt geconcludeerd dat de huidige wettelijke procedures kennelijk niet het effect hebben dat op een eenvoudige manier contact tussen patiënt en </w:t>
      </w:r>
      <w:r>
        <w:rPr>
          <w:rStyle w:val="spellingerror"/>
          <w:rFonts w:ascii="Verdana" w:hAnsi="Verdana" w:cs="Segoe UI"/>
          <w:sz w:val="18"/>
          <w:szCs w:val="18"/>
        </w:rPr>
        <w:t>pvp</w:t>
      </w:r>
      <w:r>
        <w:rPr>
          <w:rStyle w:val="normaltextrun"/>
          <w:rFonts w:ascii="Verdana" w:hAnsi="Verdana" w:cs="Segoe UI"/>
          <w:sz w:val="18"/>
          <w:szCs w:val="18"/>
        </w:rPr>
        <w:t xml:space="preserve"> tot stand komt. Dit terwijl toegang tot en ondersteuning door de </w:t>
      </w:r>
      <w:r>
        <w:rPr>
          <w:rStyle w:val="spellingerror"/>
          <w:rFonts w:ascii="Verdana" w:hAnsi="Verdana" w:cs="Segoe UI"/>
          <w:sz w:val="18"/>
          <w:szCs w:val="18"/>
        </w:rPr>
        <w:t>pvp</w:t>
      </w:r>
      <w:r>
        <w:rPr>
          <w:rStyle w:val="normaltextrun"/>
          <w:rFonts w:ascii="Verdana" w:hAnsi="Verdana" w:cs="Segoe UI"/>
          <w:sz w:val="18"/>
          <w:szCs w:val="18"/>
        </w:rPr>
        <w:t xml:space="preserve"> een cruciaal onderdeel vormt van de aan patiënten te bieden rechtsbescherming. Problematisch is ook dat door uitvoeringsverschillen met betrekking tot het verstrekken van patiëntgegevens aan de </w:t>
      </w:r>
      <w:r>
        <w:rPr>
          <w:rStyle w:val="spellingerror"/>
          <w:rFonts w:ascii="Verdana" w:hAnsi="Verdana" w:cs="Segoe UI"/>
          <w:sz w:val="18"/>
          <w:szCs w:val="18"/>
        </w:rPr>
        <w:t>pvp</w:t>
      </w:r>
      <w:r>
        <w:rPr>
          <w:rStyle w:val="normaltextrun"/>
          <w:rFonts w:ascii="Verdana" w:hAnsi="Verdana" w:cs="Segoe UI"/>
          <w:sz w:val="18"/>
          <w:szCs w:val="18"/>
        </w:rPr>
        <w:t xml:space="preserve"> sprake is van rechtsongelijkheid. Het evaluatierapport geeft als aanbeveling 16: </w:t>
      </w:r>
      <w:r>
        <w:rPr>
          <w:rStyle w:val="normaltextrun"/>
          <w:rFonts w:ascii="Verdana" w:hAnsi="Verdana" w:cs="Segoe UI"/>
          <w:i/>
          <w:iCs/>
          <w:sz w:val="18"/>
          <w:szCs w:val="18"/>
        </w:rPr>
        <w:t xml:space="preserve">“Bepaal in de wet dat de gegevens over patiënten die met een crisismaatregel of zorgmachtiging te maken krijgen automatisch aan de </w:t>
      </w:r>
      <w:r>
        <w:rPr>
          <w:rStyle w:val="spellingerror"/>
          <w:rFonts w:ascii="Verdana" w:hAnsi="Verdana" w:cs="Segoe UI"/>
          <w:i/>
          <w:iCs/>
          <w:sz w:val="18"/>
          <w:szCs w:val="18"/>
        </w:rPr>
        <w:t>pvp</w:t>
      </w:r>
      <w:r>
        <w:rPr>
          <w:rStyle w:val="normaltextrun"/>
          <w:rFonts w:ascii="Verdana" w:hAnsi="Verdana" w:cs="Segoe UI"/>
          <w:i/>
          <w:iCs/>
          <w:sz w:val="18"/>
          <w:szCs w:val="18"/>
        </w:rPr>
        <w:t xml:space="preserve"> worden verstrekt”</w:t>
      </w:r>
      <w:r>
        <w:rPr>
          <w:rStyle w:val="normaltextrun"/>
          <w:rFonts w:ascii="Verdana" w:hAnsi="Verdana" w:cs="Segoe UI"/>
          <w:sz w:val="18"/>
          <w:szCs w:val="18"/>
        </w:rPr>
        <w:t xml:space="preserve">. De Stichting PVP ondersteunt die aanbeveling en onderschrijft de in het rapport gegeven onderbouwing: </w:t>
      </w:r>
      <w:r>
        <w:rPr>
          <w:rStyle w:val="normaltextrun"/>
          <w:rFonts w:ascii="Verdana" w:hAnsi="Verdana" w:cs="Segoe UI"/>
          <w:i/>
          <w:iCs/>
          <w:sz w:val="18"/>
          <w:szCs w:val="18"/>
        </w:rPr>
        <w:t xml:space="preserve">“De betekenis voor de rechtspositie van de patiënt van de </w:t>
      </w:r>
      <w:r>
        <w:rPr>
          <w:rStyle w:val="spellingerror"/>
          <w:rFonts w:ascii="Verdana" w:hAnsi="Verdana" w:cs="Segoe UI"/>
          <w:i/>
          <w:iCs/>
          <w:sz w:val="18"/>
          <w:szCs w:val="18"/>
        </w:rPr>
        <w:t>pvp</w:t>
      </w:r>
      <w:r>
        <w:rPr>
          <w:rStyle w:val="normaltextrun"/>
          <w:rFonts w:ascii="Verdana" w:hAnsi="Verdana" w:cs="Segoe UI"/>
          <w:i/>
          <w:iCs/>
          <w:sz w:val="18"/>
          <w:szCs w:val="18"/>
        </w:rPr>
        <w:t xml:space="preserve"> als wettelijk geregelde voorziening rechtvaardigt dat gegevens van patiënten automatisch aan de </w:t>
      </w:r>
      <w:r>
        <w:rPr>
          <w:rStyle w:val="spellingerror"/>
          <w:rFonts w:ascii="Verdana" w:hAnsi="Verdana" w:cs="Segoe UI"/>
          <w:i/>
          <w:iCs/>
          <w:sz w:val="18"/>
          <w:szCs w:val="18"/>
        </w:rPr>
        <w:t>pvp</w:t>
      </w:r>
      <w:r>
        <w:rPr>
          <w:rStyle w:val="normaltextrun"/>
          <w:rFonts w:ascii="Verdana" w:hAnsi="Verdana" w:cs="Segoe UI"/>
          <w:i/>
          <w:iCs/>
          <w:sz w:val="18"/>
          <w:szCs w:val="18"/>
        </w:rPr>
        <w:t xml:space="preserve"> worden verstrekt, zoals een breed scala van respondenten aangeeft (waaronder MIND en de Stichting PVP). Op grond daarvan kan de </w:t>
      </w:r>
      <w:r>
        <w:rPr>
          <w:rStyle w:val="spellingerror"/>
          <w:rFonts w:ascii="Verdana" w:hAnsi="Verdana" w:cs="Segoe UI"/>
          <w:i/>
          <w:iCs/>
          <w:sz w:val="18"/>
          <w:szCs w:val="18"/>
        </w:rPr>
        <w:t>pvp</w:t>
      </w:r>
      <w:r>
        <w:rPr>
          <w:rStyle w:val="normaltextrun"/>
          <w:rFonts w:ascii="Verdana" w:hAnsi="Verdana" w:cs="Segoe UI"/>
          <w:i/>
          <w:iCs/>
          <w:sz w:val="18"/>
          <w:szCs w:val="18"/>
        </w:rPr>
        <w:t xml:space="preserve"> de patiënt contacteren met de vraag of advies en ondersteuning gewenst zijn. Een waarborg daarbij kan zijn dat de </w:t>
      </w:r>
      <w:r>
        <w:rPr>
          <w:rStyle w:val="spellingerror"/>
          <w:rFonts w:ascii="Verdana" w:hAnsi="Verdana" w:cs="Segoe UI"/>
          <w:i/>
          <w:iCs/>
          <w:sz w:val="18"/>
          <w:szCs w:val="18"/>
        </w:rPr>
        <w:t>pvp</w:t>
      </w:r>
      <w:r>
        <w:rPr>
          <w:rStyle w:val="normaltextrun"/>
          <w:rFonts w:ascii="Verdana" w:hAnsi="Verdana" w:cs="Segoe UI"/>
          <w:i/>
          <w:iCs/>
          <w:sz w:val="18"/>
          <w:szCs w:val="18"/>
        </w:rPr>
        <w:t xml:space="preserve"> de verstrekte gegevens verwijdert zodra duidelijk is dat de patiënt op zijn diensten geen prijs stelt.”</w:t>
      </w:r>
      <w:r>
        <w:rPr>
          <w:rStyle w:val="normaltextrun"/>
          <w:rFonts w:ascii="Verdana" w:hAnsi="Verdana" w:cs="Segoe UI"/>
          <w:sz w:val="18"/>
          <w:szCs w:val="18"/>
        </w:rPr>
        <w:t xml:space="preserve"> De Stichting PVP acht van belang dat op zo kort mogelijke termijn in lijn met deze aanbeveling wordt gehandeld. </w:t>
      </w:r>
    </w:p>
    <w:p w14:paraId="1BF6C6F8" w14:textId="4E03CF6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lastRenderedPageBreak/>
        <w:t xml:space="preserve">Aan de orde is hier immers een bepaald knellend probleem dat bijvoorbeeld ook betekenis heeft voor het meer tot wasdom kunnen brengen van het wettelijke instrument van de zorgkaart, van belang voor de eigen regie van de </w:t>
      </w:r>
      <w:r w:rsidR="00782F7D">
        <w:rPr>
          <w:rStyle w:val="spellingerror"/>
          <w:rFonts w:ascii="Verdana" w:hAnsi="Verdana" w:cs="Segoe UI"/>
          <w:sz w:val="18"/>
          <w:szCs w:val="18"/>
        </w:rPr>
        <w:t>patiënt</w:t>
      </w:r>
      <w:r>
        <w:rPr>
          <w:rStyle w:val="normaltextrun"/>
          <w:rFonts w:ascii="Verdana" w:hAnsi="Verdana" w:cs="Segoe UI"/>
          <w:sz w:val="18"/>
          <w:szCs w:val="18"/>
        </w:rPr>
        <w:t>. </w:t>
      </w:r>
      <w:r>
        <w:rPr>
          <w:rStyle w:val="eop"/>
          <w:rFonts w:ascii="Verdana" w:hAnsi="Verdana" w:cs="Segoe UI"/>
          <w:sz w:val="18"/>
          <w:szCs w:val="18"/>
        </w:rPr>
        <w:t> </w:t>
      </w:r>
    </w:p>
    <w:p w14:paraId="5A045169" w14:textId="4EACDEED" w:rsidR="00AF076D" w:rsidRPr="00B425E7" w:rsidRDefault="00AF076D" w:rsidP="00AF076D">
      <w:pPr>
        <w:pStyle w:val="paragraph"/>
        <w:spacing w:before="0" w:beforeAutospacing="0" w:after="0" w:afterAutospacing="0"/>
        <w:textAlignment w:val="baseline"/>
        <w:rPr>
          <w:rFonts w:ascii="Verdana" w:hAnsi="Verdana" w:cs="Segoe UI"/>
          <w:sz w:val="18"/>
          <w:szCs w:val="18"/>
        </w:rPr>
      </w:pPr>
      <w:r>
        <w:rPr>
          <w:rStyle w:val="eop"/>
          <w:rFonts w:ascii="Verdana" w:hAnsi="Verdana" w:cs="Segoe UI"/>
          <w:sz w:val="18"/>
          <w:szCs w:val="18"/>
        </w:rPr>
        <w:t> </w:t>
      </w:r>
    </w:p>
    <w:p w14:paraId="43566231"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18"/>
          <w:szCs w:val="18"/>
        </w:rPr>
        <w:t xml:space="preserve">Taak </w:t>
      </w:r>
      <w:r>
        <w:rPr>
          <w:rStyle w:val="spellingerror"/>
          <w:rFonts w:ascii="Verdana" w:hAnsi="Verdana" w:cs="Segoe UI"/>
          <w:i/>
          <w:iCs/>
          <w:sz w:val="18"/>
          <w:szCs w:val="18"/>
        </w:rPr>
        <w:t>pvp</w:t>
      </w:r>
      <w:r>
        <w:rPr>
          <w:rStyle w:val="normaltextrun"/>
          <w:rFonts w:ascii="Verdana" w:hAnsi="Verdana" w:cs="Segoe UI"/>
          <w:i/>
          <w:iCs/>
          <w:sz w:val="18"/>
          <w:szCs w:val="18"/>
        </w:rPr>
        <w:t>: plan van aanpak</w:t>
      </w:r>
      <w:r>
        <w:rPr>
          <w:rStyle w:val="eop"/>
          <w:rFonts w:ascii="Verdana" w:hAnsi="Verdana" w:cs="Segoe UI"/>
          <w:sz w:val="18"/>
          <w:szCs w:val="18"/>
        </w:rPr>
        <w:t> </w:t>
      </w:r>
    </w:p>
    <w:p w14:paraId="6401CF62" w14:textId="44E826D4"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 xml:space="preserve">Het evaluatierapport geeft voorts aan dat in de praktijk ook wel wordt gepleit voor een uitbreiding van de wettelijke taken van de </w:t>
      </w:r>
      <w:r>
        <w:rPr>
          <w:rStyle w:val="spellingerror"/>
          <w:rFonts w:ascii="Verdana" w:hAnsi="Verdana" w:cs="Segoe UI"/>
          <w:sz w:val="18"/>
          <w:szCs w:val="18"/>
        </w:rPr>
        <w:t>pvp</w:t>
      </w:r>
      <w:r>
        <w:rPr>
          <w:rStyle w:val="normaltextrun"/>
          <w:rFonts w:ascii="Verdana" w:hAnsi="Verdana" w:cs="Segoe UI"/>
          <w:sz w:val="18"/>
          <w:szCs w:val="18"/>
        </w:rPr>
        <w:t xml:space="preserve">, bijvoorbeeld door deze ook een rol te geven met betrekking tot het in de wet geregelde </w:t>
      </w:r>
      <w:r>
        <w:rPr>
          <w:rStyle w:val="spellingerror"/>
          <w:rFonts w:ascii="Verdana" w:hAnsi="Verdana" w:cs="Segoe UI"/>
          <w:sz w:val="18"/>
          <w:szCs w:val="18"/>
        </w:rPr>
        <w:t>instrument</w:t>
      </w:r>
      <w:r w:rsidR="00B425E7">
        <w:rPr>
          <w:rStyle w:val="spellingerror"/>
          <w:rFonts w:ascii="Verdana" w:hAnsi="Verdana" w:cs="Segoe UI"/>
          <w:sz w:val="18"/>
          <w:szCs w:val="18"/>
        </w:rPr>
        <w:t xml:space="preserve"> </w:t>
      </w:r>
      <w:r>
        <w:rPr>
          <w:rStyle w:val="spellingerror"/>
          <w:rFonts w:ascii="Verdana" w:hAnsi="Verdana" w:cs="Segoe UI"/>
          <w:sz w:val="18"/>
          <w:szCs w:val="18"/>
        </w:rPr>
        <w:t>“plan</w:t>
      </w:r>
      <w:r>
        <w:rPr>
          <w:rStyle w:val="normaltextrun"/>
          <w:rFonts w:ascii="Verdana" w:hAnsi="Verdana" w:cs="Segoe UI"/>
          <w:sz w:val="18"/>
          <w:szCs w:val="18"/>
        </w:rPr>
        <w:t xml:space="preserve"> van aanpak”. Op dit punt is de Stichting PVP meer gereserveerd. Het opstellen van een inhoudelijk passend eigen plan van aanpak vraagt, uit de aard der zaak, primair om voldoende beschikbare ondersteuning voor de cliënt, met de medewerking van en facilitering door de ggz. </w:t>
      </w:r>
      <w:r>
        <w:rPr>
          <w:rStyle w:val="scxw164213139"/>
          <w:rFonts w:ascii="Verdana" w:hAnsi="Verdana" w:cs="Segoe UI"/>
          <w:sz w:val="18"/>
          <w:szCs w:val="18"/>
        </w:rPr>
        <w:t> </w:t>
      </w:r>
      <w:r>
        <w:rPr>
          <w:rFonts w:ascii="Verdana" w:hAnsi="Verdana" w:cs="Segoe UI"/>
          <w:sz w:val="18"/>
          <w:szCs w:val="18"/>
        </w:rPr>
        <w:br/>
      </w:r>
      <w:r>
        <w:rPr>
          <w:rStyle w:val="normaltextrun"/>
          <w:rFonts w:ascii="Verdana" w:hAnsi="Verdana" w:cs="Segoe UI"/>
          <w:sz w:val="18"/>
          <w:szCs w:val="18"/>
        </w:rPr>
        <w:t xml:space="preserve">De </w:t>
      </w:r>
      <w:r>
        <w:rPr>
          <w:rStyle w:val="spellingerror"/>
          <w:rFonts w:ascii="Verdana" w:hAnsi="Verdana" w:cs="Segoe UI"/>
          <w:sz w:val="18"/>
          <w:szCs w:val="18"/>
        </w:rPr>
        <w:t>pvp</w:t>
      </w:r>
      <w:r>
        <w:rPr>
          <w:rStyle w:val="normaltextrun"/>
          <w:rFonts w:ascii="Verdana" w:hAnsi="Verdana" w:cs="Segoe UI"/>
          <w:sz w:val="18"/>
          <w:szCs w:val="18"/>
        </w:rPr>
        <w:t xml:space="preserve"> heeft tot taak om op verzoek van de cliënt advies en bijstand te verlenen bij vragen en problemen van die cliënt in relatie tot de ggz. Dat laatste geldt ook als het gaat om het plan van aanpak: als de cliënt problemen ervaart met de facilitering of medewerking vanuit de ggz, kan de </w:t>
      </w:r>
      <w:r>
        <w:rPr>
          <w:rStyle w:val="spellingerror"/>
          <w:rFonts w:ascii="Verdana" w:hAnsi="Verdana" w:cs="Segoe UI"/>
          <w:sz w:val="18"/>
          <w:szCs w:val="18"/>
        </w:rPr>
        <w:t>pvp</w:t>
      </w:r>
      <w:r>
        <w:rPr>
          <w:rStyle w:val="normaltextrun"/>
          <w:rFonts w:ascii="Verdana" w:hAnsi="Verdana" w:cs="Segoe UI"/>
          <w:sz w:val="18"/>
          <w:szCs w:val="18"/>
        </w:rPr>
        <w:t xml:space="preserve"> op verzoek van die cliënt actie ondernemen.  </w:t>
      </w:r>
      <w:r>
        <w:rPr>
          <w:rStyle w:val="eop"/>
          <w:rFonts w:ascii="Verdana" w:hAnsi="Verdana" w:cs="Segoe UI"/>
          <w:sz w:val="18"/>
          <w:szCs w:val="18"/>
        </w:rPr>
        <w:t> </w:t>
      </w:r>
    </w:p>
    <w:p w14:paraId="347DDDC9"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BB2332C"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18"/>
          <w:szCs w:val="18"/>
        </w:rPr>
        <w:t>Toetssteen bij voorgestelde vereenvoudigingen</w:t>
      </w:r>
      <w:r>
        <w:rPr>
          <w:rStyle w:val="eop"/>
          <w:rFonts w:ascii="Verdana" w:hAnsi="Verdana" w:cs="Segoe UI"/>
          <w:sz w:val="18"/>
          <w:szCs w:val="18"/>
        </w:rPr>
        <w:t> </w:t>
      </w:r>
    </w:p>
    <w:p w14:paraId="5E61FFF1"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 xml:space="preserve">De Stichting PVP kan zich in hoofdlijnen ook vinden in overige conclusies en aanbevelingen </w:t>
      </w:r>
      <w:proofErr w:type="gramStart"/>
      <w:r>
        <w:rPr>
          <w:rStyle w:val="normaltextrun"/>
          <w:rFonts w:ascii="Verdana" w:hAnsi="Verdana" w:cs="Segoe UI"/>
          <w:sz w:val="18"/>
          <w:szCs w:val="18"/>
        </w:rPr>
        <w:t>aangaande</w:t>
      </w:r>
      <w:proofErr w:type="gramEnd"/>
      <w:r>
        <w:rPr>
          <w:rStyle w:val="normaltextrun"/>
          <w:rFonts w:ascii="Verdana" w:hAnsi="Verdana" w:cs="Segoe UI"/>
          <w:sz w:val="18"/>
          <w:szCs w:val="18"/>
        </w:rPr>
        <w:t xml:space="preserve"> de </w:t>
      </w:r>
      <w:r>
        <w:rPr>
          <w:rStyle w:val="spellingerror"/>
          <w:rFonts w:ascii="Verdana" w:hAnsi="Verdana" w:cs="Segoe UI"/>
          <w:sz w:val="18"/>
          <w:szCs w:val="18"/>
        </w:rPr>
        <w:t>Wvggz</w:t>
      </w:r>
      <w:r>
        <w:rPr>
          <w:rStyle w:val="normaltextrun"/>
          <w:rFonts w:ascii="Verdana" w:hAnsi="Verdana" w:cs="Segoe UI"/>
          <w:sz w:val="18"/>
          <w:szCs w:val="18"/>
        </w:rPr>
        <w:t xml:space="preserve">. Veel van die aanbevelingen vragen om nader onderzoek gericht op vereenvoudiging van de regeling, bijvoorbeeld als het gaat om de administratieve belasting en gegevensuitwisseling. Ook wordt bepleit om de voorschriften over het (schriftelijk) informeren van de patiënt te vereenvoudigen en daarbij meer in te zetten op persoonlijk contact. Voor de Stichting PVP zal bij dergelijke eventuele aanpassingen van de regeling steeds toetssteen dienen te zijn of de rechtspositie van de patiënt ermee gebaat is - er ten minste niet op achteruit gaat - en afdoende rechtsbescherming gewaarborgd is. Gezien die toetssteen heeft de Stichting PVP bedenkingen bij het voorstel tot het onverkort schrappen van de </w:t>
      </w:r>
      <w:r>
        <w:rPr>
          <w:rStyle w:val="spellingerror"/>
          <w:rFonts w:ascii="Verdana" w:hAnsi="Verdana" w:cs="Segoe UI"/>
          <w:sz w:val="18"/>
          <w:szCs w:val="18"/>
        </w:rPr>
        <w:t>hoorplicht</w:t>
      </w:r>
      <w:r>
        <w:rPr>
          <w:rStyle w:val="normaltextrun"/>
          <w:rFonts w:ascii="Verdana" w:hAnsi="Verdana" w:cs="Segoe UI"/>
          <w:sz w:val="18"/>
          <w:szCs w:val="18"/>
        </w:rPr>
        <w:t xml:space="preserve"> van de burgemeester bij de regeling van de crisismaatregel. De patiënt op voorhand de mogelijkheid ontnemen hierbij zijn visie kenbaar te maken, is immers niet zonder betekenis voor zijn rechtspositie en rechtsbescherming.</w:t>
      </w:r>
      <w:r>
        <w:rPr>
          <w:rStyle w:val="eop"/>
          <w:rFonts w:ascii="Verdana" w:hAnsi="Verdana" w:cs="Segoe UI"/>
          <w:sz w:val="18"/>
          <w:szCs w:val="18"/>
        </w:rPr>
        <w:t> </w:t>
      </w:r>
    </w:p>
    <w:p w14:paraId="70A49C09"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7602FD27"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18"/>
          <w:szCs w:val="18"/>
        </w:rPr>
        <w:t>Klachtrecht en forfaitair stelsel </w:t>
      </w:r>
      <w:r>
        <w:rPr>
          <w:rStyle w:val="eop"/>
          <w:rFonts w:ascii="Verdana" w:hAnsi="Verdana" w:cs="Segoe UI"/>
          <w:sz w:val="18"/>
          <w:szCs w:val="18"/>
        </w:rPr>
        <w:t> </w:t>
      </w:r>
    </w:p>
    <w:p w14:paraId="6BB6B2FB"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Het evaluatierapport besteedt ook aandacht aan het klachtrecht van de patiënt en de schadevergoedingsregeling in dat verband. Het rapport verwijst daarbij naar de meningsverschillen die er zijn over de bruikbaarheid van een forfaitair stelsel. De Stichting PVP ondersteunt het gebruik van een dergelijk stelsel en ziet in de conclusies van het rapport reden tot bestendiging van dat standpunt. De stichting onderschrijft voorts het belang van aanvullend onderzoek naar de billijkheid van schadevergoedingen en het borgen van de rechtseenheid in dit verband. </w:t>
      </w:r>
      <w:r>
        <w:rPr>
          <w:rStyle w:val="eop"/>
          <w:rFonts w:ascii="Verdana" w:hAnsi="Verdana" w:cs="Segoe UI"/>
          <w:sz w:val="18"/>
          <w:szCs w:val="18"/>
        </w:rPr>
        <w:t> </w:t>
      </w:r>
    </w:p>
    <w:p w14:paraId="5AFD4416"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4129F867"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18"/>
          <w:szCs w:val="18"/>
        </w:rPr>
        <w:t>Positie wilsbekwame patiënt, huisregels en forensische plaatsingen</w:t>
      </w:r>
      <w:r>
        <w:rPr>
          <w:rStyle w:val="eop"/>
          <w:rFonts w:ascii="Verdana" w:hAnsi="Verdana" w:cs="Segoe UI"/>
          <w:sz w:val="18"/>
          <w:szCs w:val="18"/>
        </w:rPr>
        <w:t> </w:t>
      </w:r>
    </w:p>
    <w:p w14:paraId="022B5D4A" w14:textId="4DAA3F00"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 xml:space="preserve">De Stichting PVP ondersteunt ook de in het evaluatierapport bepleite “heroverweging” </w:t>
      </w:r>
      <w:proofErr w:type="gramStart"/>
      <w:r>
        <w:rPr>
          <w:rStyle w:val="normaltextrun"/>
          <w:rFonts w:ascii="Verdana" w:hAnsi="Verdana" w:cs="Segoe UI"/>
          <w:sz w:val="18"/>
          <w:szCs w:val="18"/>
        </w:rPr>
        <w:t>aangaande</w:t>
      </w:r>
      <w:proofErr w:type="gramEnd"/>
      <w:r>
        <w:rPr>
          <w:rStyle w:val="normaltextrun"/>
          <w:rFonts w:ascii="Verdana" w:hAnsi="Verdana" w:cs="Segoe UI"/>
          <w:sz w:val="18"/>
          <w:szCs w:val="18"/>
        </w:rPr>
        <w:t xml:space="preserve"> de wijze waarop het thema </w:t>
      </w:r>
      <w:r>
        <w:rPr>
          <w:rStyle w:val="spellingerror"/>
          <w:rFonts w:ascii="Verdana" w:hAnsi="Verdana" w:cs="Segoe UI"/>
          <w:sz w:val="18"/>
          <w:szCs w:val="18"/>
        </w:rPr>
        <w:t>wils</w:t>
      </w:r>
      <w:r>
        <w:rPr>
          <w:rStyle w:val="normaltextrun"/>
          <w:rFonts w:ascii="Verdana" w:hAnsi="Verdana" w:cs="Segoe UI"/>
          <w:sz w:val="18"/>
          <w:szCs w:val="18"/>
        </w:rPr>
        <w:t xml:space="preserve">(on)bekwaamheid in de </w:t>
      </w:r>
      <w:r>
        <w:rPr>
          <w:rStyle w:val="spellingerror"/>
          <w:rFonts w:ascii="Verdana" w:hAnsi="Verdana" w:cs="Segoe UI"/>
          <w:sz w:val="18"/>
          <w:szCs w:val="18"/>
        </w:rPr>
        <w:t>Wvggz</w:t>
      </w:r>
      <w:r>
        <w:rPr>
          <w:rStyle w:val="normaltextrun"/>
          <w:rFonts w:ascii="Verdana" w:hAnsi="Verdana" w:cs="Segoe UI"/>
          <w:sz w:val="18"/>
          <w:szCs w:val="18"/>
        </w:rPr>
        <w:t xml:space="preserve"> gestalte is gegeven (aanbeveling 7). Heroverweging is naar het oordeel van de stichting voorts gewenst bij twee onderwerpen die in het rapport wel in de juridische beschouwingen zijn aangestipt, maar niet tot expliciete conclusies en aanbevelingen hebben geleid. Het eerste onderwerp betreft de wettelijke regeling </w:t>
      </w:r>
      <w:proofErr w:type="gramStart"/>
      <w:r>
        <w:rPr>
          <w:rStyle w:val="normaltextrun"/>
          <w:rFonts w:ascii="Verdana" w:hAnsi="Verdana" w:cs="Segoe UI"/>
          <w:sz w:val="18"/>
          <w:szCs w:val="18"/>
        </w:rPr>
        <w:t>aangaande</w:t>
      </w:r>
      <w:proofErr w:type="gramEnd"/>
      <w:r>
        <w:rPr>
          <w:rStyle w:val="normaltextrun"/>
          <w:rFonts w:ascii="Verdana" w:hAnsi="Verdana" w:cs="Segoe UI"/>
          <w:sz w:val="18"/>
          <w:szCs w:val="18"/>
        </w:rPr>
        <w:t xml:space="preserve"> de huisregels van de accommodatie. Die regeling laat (te) veel ruimte aan de praktische invulling op instellingsniveau en leidt daarmee ook tot bedenkelijke standaardbeperkingen, willekeur en rechtsongelijkheid. De Stichting PVP bepleit om bij wettelijk uitvoeringsbesluit “modelhuisregels” vast te stellen, zoals ook was voorzien in het oorspronkelijke voorstel </w:t>
      </w:r>
      <w:r>
        <w:rPr>
          <w:rStyle w:val="spellingerror"/>
          <w:rFonts w:ascii="Verdana" w:hAnsi="Verdana" w:cs="Segoe UI"/>
          <w:sz w:val="18"/>
          <w:szCs w:val="18"/>
        </w:rPr>
        <w:t>Wvggz</w:t>
      </w:r>
      <w:r>
        <w:rPr>
          <w:rStyle w:val="normaltextrun"/>
          <w:rFonts w:ascii="Verdana" w:hAnsi="Verdana" w:cs="Segoe UI"/>
          <w:sz w:val="18"/>
          <w:szCs w:val="18"/>
        </w:rPr>
        <w:t xml:space="preserve">. Het tweede onderwerp voor heroverweging betreft de vermenging van de ggz met het strafrechtelijk systeem en meer in het bijzonder de onwenselijke </w:t>
      </w:r>
      <w:r w:rsidR="00C65D8B">
        <w:rPr>
          <w:rStyle w:val="spellingerror"/>
          <w:rFonts w:ascii="Verdana" w:hAnsi="Verdana" w:cs="Segoe UI"/>
          <w:sz w:val="18"/>
          <w:szCs w:val="18"/>
        </w:rPr>
        <w:t>samen plaatsingen</w:t>
      </w:r>
      <w:r>
        <w:rPr>
          <w:rStyle w:val="normaltextrun"/>
          <w:rFonts w:ascii="Verdana" w:hAnsi="Verdana" w:cs="Segoe UI"/>
          <w:sz w:val="18"/>
          <w:szCs w:val="18"/>
        </w:rPr>
        <w:t xml:space="preserve"> die daarmee gepaard gaan. Het plaatsen van forensische patiënten in ggz-accommodaties en het plaatsen van </w:t>
      </w:r>
      <w:r>
        <w:rPr>
          <w:rStyle w:val="spellingerror"/>
          <w:rFonts w:ascii="Verdana" w:hAnsi="Verdana" w:cs="Segoe UI"/>
          <w:sz w:val="18"/>
          <w:szCs w:val="18"/>
        </w:rPr>
        <w:t>Wvggz</w:t>
      </w:r>
      <w:r>
        <w:rPr>
          <w:rStyle w:val="normaltextrun"/>
          <w:rFonts w:ascii="Verdana" w:hAnsi="Verdana" w:cs="Segoe UI"/>
          <w:sz w:val="18"/>
          <w:szCs w:val="18"/>
        </w:rPr>
        <w:t>-cliënten in tbs-klinieken levert problemen op, zowel principieel (justitiesectoren en zorgsectoren zouden niet op deze wijze onderling gemengd moeten worden) als praktisch (betrokkenen ervaren hiermee problemen waaronder stigma en zelfstigma).</w:t>
      </w:r>
      <w:r>
        <w:rPr>
          <w:rStyle w:val="eop"/>
          <w:rFonts w:ascii="Verdana" w:hAnsi="Verdana" w:cs="Segoe UI"/>
          <w:sz w:val="18"/>
          <w:szCs w:val="18"/>
        </w:rPr>
        <w:t> </w:t>
      </w:r>
    </w:p>
    <w:p w14:paraId="54A69980"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165BB77F"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sz w:val="18"/>
          <w:szCs w:val="18"/>
        </w:rPr>
        <w:t xml:space="preserve">Toegang </w:t>
      </w:r>
      <w:r>
        <w:rPr>
          <w:rStyle w:val="spellingerror"/>
          <w:rFonts w:ascii="Verdana" w:hAnsi="Verdana" w:cs="Segoe UI"/>
          <w:i/>
          <w:iCs/>
          <w:sz w:val="18"/>
          <w:szCs w:val="18"/>
        </w:rPr>
        <w:t>pvp</w:t>
      </w:r>
      <w:r>
        <w:rPr>
          <w:rStyle w:val="normaltextrun"/>
          <w:rFonts w:ascii="Verdana" w:hAnsi="Verdana" w:cs="Segoe UI"/>
          <w:i/>
          <w:iCs/>
          <w:sz w:val="18"/>
          <w:szCs w:val="18"/>
        </w:rPr>
        <w:t xml:space="preserve"> tot penitentiaire instellingen</w:t>
      </w:r>
      <w:r>
        <w:rPr>
          <w:rStyle w:val="eop"/>
          <w:rFonts w:ascii="Verdana" w:hAnsi="Verdana" w:cs="Segoe UI"/>
          <w:sz w:val="18"/>
          <w:szCs w:val="18"/>
        </w:rPr>
        <w:t> </w:t>
      </w:r>
    </w:p>
    <w:p w14:paraId="5849D010" w14:textId="77777777" w:rsidR="00727502" w:rsidRDefault="00AF076D" w:rsidP="00AF076D">
      <w:pPr>
        <w:pStyle w:val="paragraph"/>
        <w:spacing w:before="0" w:beforeAutospacing="0" w:after="0" w:afterAutospacing="0"/>
        <w:textAlignment w:val="baseline"/>
        <w:rPr>
          <w:rStyle w:val="normaltextrun"/>
          <w:rFonts w:ascii="Verdana" w:hAnsi="Verdana" w:cs="Segoe UI"/>
          <w:sz w:val="18"/>
          <w:szCs w:val="18"/>
        </w:rPr>
      </w:pPr>
      <w:r>
        <w:rPr>
          <w:rStyle w:val="normaltextrun"/>
          <w:rFonts w:ascii="Verdana" w:hAnsi="Verdana" w:cs="Segoe UI"/>
          <w:sz w:val="18"/>
          <w:szCs w:val="18"/>
        </w:rPr>
        <w:t xml:space="preserve">Het evaluatierapport van het WODC over de praktijk van art. 2.3 Wet forensische zorg (over de optie van de strafrechter tot het afgeven van een zorgmachtiging) besteedt ook enige aandacht aan de positie van de </w:t>
      </w:r>
      <w:r>
        <w:rPr>
          <w:rStyle w:val="spellingerror"/>
          <w:rFonts w:ascii="Verdana" w:hAnsi="Verdana" w:cs="Segoe UI"/>
          <w:sz w:val="18"/>
          <w:szCs w:val="18"/>
        </w:rPr>
        <w:t>pvp</w:t>
      </w:r>
      <w:r>
        <w:rPr>
          <w:rStyle w:val="normaltextrun"/>
          <w:rFonts w:ascii="Verdana" w:hAnsi="Verdana" w:cs="Segoe UI"/>
          <w:sz w:val="18"/>
          <w:szCs w:val="18"/>
        </w:rPr>
        <w:t xml:space="preserve">. Aangegeven wordt dat de toegang van cliënten tot vertrouwenspersonen in penitentiaire instellingen (PI) en penitentiair psychiatrische centra (PPC) niet voldoende is geregeld. </w:t>
      </w:r>
    </w:p>
    <w:p w14:paraId="579B2E25" w14:textId="14DF5EF0"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lastRenderedPageBreak/>
        <w:t>Deels zou dit het geval zijn omdat de organisaties van vertrouwenspersonen hun weg nog moeten vinden wat betreft manieren om deze populatie te bereiken, deels zou het komen door belemmeringen van de betreffende settingen. Het rapport bevat de aanbeveling te komen tot het formuleren en uitvoeren van concrete doelstellingen gericht op de verbetering van genoemde toegang. De Stichting PVP zal in lijn met die aanbeveling handelen en daartoe mede contact zoeken met de relevante justitiële actoren om zo gezamenlijk te werken aan betere toegankelijkheid. </w:t>
      </w:r>
      <w:r>
        <w:rPr>
          <w:rStyle w:val="eop"/>
          <w:rFonts w:ascii="Verdana" w:hAnsi="Verdana" w:cs="Segoe UI"/>
          <w:sz w:val="18"/>
          <w:szCs w:val="18"/>
        </w:rPr>
        <w:t> </w:t>
      </w:r>
    </w:p>
    <w:p w14:paraId="5912997F" w14:textId="0CC5548A"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39978DC1"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 xml:space="preserve">Uiteraard licht ik deze reactie waar gewenst graag nader aan u toe. Ook als u andere vragen heeft over het </w:t>
      </w:r>
      <w:r>
        <w:rPr>
          <w:rStyle w:val="spellingerror"/>
          <w:rFonts w:ascii="Verdana" w:hAnsi="Verdana" w:cs="Segoe UI"/>
          <w:sz w:val="18"/>
          <w:szCs w:val="18"/>
        </w:rPr>
        <w:t>patiëntenvertrouwenspersonenwerk</w:t>
      </w:r>
      <w:r>
        <w:rPr>
          <w:rStyle w:val="normaltextrun"/>
          <w:rFonts w:ascii="Verdana" w:hAnsi="Verdana" w:cs="Segoe UI"/>
          <w:sz w:val="18"/>
          <w:szCs w:val="18"/>
        </w:rPr>
        <w:t xml:space="preserve"> en Stichting PVP nodig ik u graag uit om deze bij mij bekend te maken.</w:t>
      </w:r>
      <w:r>
        <w:rPr>
          <w:rStyle w:val="eop"/>
          <w:rFonts w:ascii="Verdana" w:hAnsi="Verdana" w:cs="Segoe UI"/>
          <w:sz w:val="18"/>
          <w:szCs w:val="18"/>
        </w:rPr>
        <w:t> </w:t>
      </w:r>
    </w:p>
    <w:p w14:paraId="0625FF2E" w14:textId="7EFD2E0D" w:rsidR="00AF076D" w:rsidRDefault="00AF076D" w:rsidP="00AF076D">
      <w:pPr>
        <w:pStyle w:val="paragraph"/>
        <w:spacing w:before="0" w:beforeAutospacing="0" w:after="0" w:afterAutospacing="0"/>
        <w:textAlignment w:val="baseline"/>
        <w:rPr>
          <w:rStyle w:val="eop"/>
          <w:rFonts w:ascii="Verdana" w:hAnsi="Verdana" w:cs="Segoe UI"/>
          <w:sz w:val="18"/>
          <w:szCs w:val="18"/>
        </w:rPr>
      </w:pPr>
    </w:p>
    <w:p w14:paraId="51DCA9D3"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p>
    <w:p w14:paraId="7ABB47EC"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Met een vriendelijke groet,</w:t>
      </w:r>
      <w:r>
        <w:rPr>
          <w:rStyle w:val="eop"/>
          <w:rFonts w:ascii="Verdana" w:hAnsi="Verdana" w:cs="Segoe UI"/>
          <w:sz w:val="18"/>
          <w:szCs w:val="18"/>
        </w:rPr>
        <w:t> </w:t>
      </w:r>
    </w:p>
    <w:p w14:paraId="7DC31C1F" w14:textId="4EBD0D4A" w:rsidR="00AF076D" w:rsidRDefault="00AF076D" w:rsidP="00AF076D">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45B3A560" wp14:editId="03E413F4">
            <wp:extent cx="1028700" cy="681478"/>
            <wp:effectExtent l="0" t="0" r="0" b="4445"/>
            <wp:docPr id="5" name="Afbeelding 5" descr="Afbeelding met zwe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zweep&#10;&#10;Automatisch gegenereerde beschrijving"/>
                    <pic:cNvPicPr/>
                  </pic:nvPicPr>
                  <pic:blipFill>
                    <a:blip r:embed="rId10"/>
                    <a:stretch>
                      <a:fillRect/>
                    </a:stretch>
                  </pic:blipFill>
                  <pic:spPr>
                    <a:xfrm>
                      <a:off x="0" y="0"/>
                      <a:ext cx="1044286" cy="691803"/>
                    </a:xfrm>
                    <a:prstGeom prst="rect">
                      <a:avLst/>
                    </a:prstGeom>
                  </pic:spPr>
                </pic:pic>
              </a:graphicData>
            </a:graphic>
          </wp:inline>
        </w:drawing>
      </w:r>
    </w:p>
    <w:p w14:paraId="0CD1D57D" w14:textId="7B4FD8B9"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Sigrid Attema–van den Broek</w:t>
      </w:r>
      <w:r>
        <w:rPr>
          <w:rStyle w:val="eop"/>
          <w:rFonts w:ascii="Verdana" w:hAnsi="Verdana" w:cs="Segoe UI"/>
          <w:sz w:val="18"/>
          <w:szCs w:val="18"/>
        </w:rPr>
        <w:t> </w:t>
      </w:r>
    </w:p>
    <w:p w14:paraId="68F7D86D"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Directeur-bestuurder Stichting PVP</w:t>
      </w:r>
      <w:r>
        <w:rPr>
          <w:rStyle w:val="eop"/>
          <w:rFonts w:ascii="Verdana" w:hAnsi="Verdana" w:cs="Segoe UI"/>
          <w:sz w:val="18"/>
          <w:szCs w:val="18"/>
        </w:rPr>
        <w:t> </w:t>
      </w:r>
    </w:p>
    <w:p w14:paraId="0736BA66" w14:textId="77777777" w:rsidR="00AF076D" w:rsidRDefault="00AF076D" w:rsidP="00AF07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5A3E77" w14:textId="0110A673" w:rsidR="00AC7C35" w:rsidRDefault="00AC7C35" w:rsidP="008A62AD">
      <w:pPr>
        <w:pStyle w:val="BasistekstStichtingPVP"/>
        <w:spacing w:line="276" w:lineRule="auto"/>
        <w:rPr>
          <w:noProof/>
        </w:rPr>
      </w:pPr>
    </w:p>
    <w:p w14:paraId="76CE4139" w14:textId="77777777" w:rsidR="007E57B0" w:rsidRPr="008A62AD" w:rsidRDefault="007E57B0" w:rsidP="008A62AD">
      <w:pPr>
        <w:pStyle w:val="BasistekstStichtingPVP"/>
        <w:spacing w:line="276" w:lineRule="auto"/>
        <w:rPr>
          <w:sz w:val="18"/>
        </w:rPr>
      </w:pPr>
    </w:p>
    <w:p w14:paraId="3BB739AF" w14:textId="77777777" w:rsidR="00AC7C35" w:rsidRPr="0014502A" w:rsidRDefault="00AC7C35" w:rsidP="008A62AD">
      <w:pPr>
        <w:pStyle w:val="BasistekstStichtingPVP"/>
        <w:spacing w:line="276" w:lineRule="auto"/>
        <w:rPr>
          <w:sz w:val="18"/>
        </w:rPr>
      </w:pPr>
    </w:p>
    <w:sectPr w:rsidR="00AC7C35" w:rsidRPr="0014502A" w:rsidSect="00120A85">
      <w:headerReference w:type="even" r:id="rId11"/>
      <w:headerReference w:type="default" r:id="rId12"/>
      <w:headerReference w:type="first" r:id="rId13"/>
      <w:footerReference w:type="first" r:id="rId14"/>
      <w:pgSz w:w="11906" w:h="16838" w:code="9"/>
      <w:pgMar w:top="1928" w:right="709" w:bottom="1247" w:left="215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6F69" w14:textId="77777777" w:rsidR="00EC7561" w:rsidRDefault="00EC7561">
      <w:r>
        <w:separator/>
      </w:r>
    </w:p>
  </w:endnote>
  <w:endnote w:type="continuationSeparator" w:id="0">
    <w:p w14:paraId="7D3762E8" w14:textId="77777777" w:rsidR="00EC7561" w:rsidRDefault="00EC7561">
      <w:r>
        <w:continuationSeparator/>
      </w:r>
    </w:p>
  </w:endnote>
  <w:endnote w:type="continuationNotice" w:id="1">
    <w:p w14:paraId="62C3DFAC" w14:textId="77777777" w:rsidR="00EC7561" w:rsidRDefault="00EC75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C4C1" w14:textId="77777777" w:rsidR="00BF5410" w:rsidRDefault="00BF5410">
    <w:pPr>
      <w:pStyle w:val="Voettekst"/>
    </w:pPr>
    <w:r>
      <w:rPr>
        <w:noProof/>
        <w:sz w:val="18"/>
      </w:rPr>
      <w:drawing>
        <wp:inline distT="0" distB="0" distL="0" distR="0" wp14:anchorId="0A1FC4C8" wp14:editId="3BDE6C0E">
          <wp:extent cx="980287" cy="560705"/>
          <wp:effectExtent l="0" t="0" r="0" b="0"/>
          <wp:docPr id="3" name="Afbeelding 3" descr="Beeldmerk_ISO9001_CIIO-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merk_ISO9001_CIIO-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842" cy="5770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3031" w14:textId="77777777" w:rsidR="00EC7561" w:rsidRDefault="00EC7561">
      <w:r>
        <w:separator/>
      </w:r>
    </w:p>
  </w:footnote>
  <w:footnote w:type="continuationSeparator" w:id="0">
    <w:p w14:paraId="29D642B2" w14:textId="77777777" w:rsidR="00EC7561" w:rsidRDefault="00EC7561">
      <w:r>
        <w:continuationSeparator/>
      </w:r>
    </w:p>
  </w:footnote>
  <w:footnote w:type="continuationNotice" w:id="1">
    <w:p w14:paraId="1B11B506" w14:textId="77777777" w:rsidR="00EC7561" w:rsidRDefault="00EC75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C4BE" w14:textId="77777777" w:rsidR="00BF5410" w:rsidRDefault="00BF5410">
    <w:pPr>
      <w:pStyle w:val="Koptekst"/>
    </w:pPr>
    <w:r>
      <w:rPr>
        <w:noProof/>
      </w:rPr>
      <w:drawing>
        <wp:anchor distT="0" distB="0" distL="114300" distR="114300" simplePos="0" relativeHeight="251658240" behindDoc="1" locked="0" layoutInCell="0" allowOverlap="1" wp14:anchorId="0A1FC4C2" wp14:editId="0A1FC4C3">
          <wp:simplePos x="0" y="0"/>
          <wp:positionH relativeFrom="page">
            <wp:posOffset>111760</wp:posOffset>
          </wp:positionH>
          <wp:positionV relativeFrom="page">
            <wp:posOffset>158115</wp:posOffset>
          </wp:positionV>
          <wp:extent cx="2362200" cy="962025"/>
          <wp:effectExtent l="0" t="0" r="0" b="9525"/>
          <wp:wrapNone/>
          <wp:docPr id="4" name="Afbeelding 3" descr="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C4BF" w14:textId="77777777" w:rsidR="00BF5410" w:rsidRDefault="00BF5410" w:rsidP="00C57688">
    <w:pPr>
      <w:pStyle w:val="Koptekst"/>
      <w:jc w:val="right"/>
    </w:pPr>
    <w:r>
      <w:rPr>
        <w:noProof/>
      </w:rPr>
      <w:drawing>
        <wp:inline distT="0" distB="0" distL="0" distR="0" wp14:anchorId="0A1FC4C4" wp14:editId="0A1FC4C5">
          <wp:extent cx="2314575" cy="581025"/>
          <wp:effectExtent l="0" t="0" r="9525" b="9525"/>
          <wp:docPr id="2" name="Afbeelding 3" descr="C:\Users\W.Schut\AppData\Local\Microsoft\Windows\Temporary Internet Files\Content.Outlook\AH0S7YT8\Logo_PVP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W.Schut\AppData\Local\Microsoft\Windows\Temporary Internet Files\Content.Outlook\AH0S7YT8\Logo_PVP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81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C4C0" w14:textId="77777777" w:rsidR="00BF5410" w:rsidRDefault="00BF5410" w:rsidP="007F12BA">
    <w:pPr>
      <w:pStyle w:val="Koptekst"/>
      <w:tabs>
        <w:tab w:val="left" w:pos="5790"/>
        <w:tab w:val="right" w:pos="9042"/>
      </w:tabs>
    </w:pPr>
    <w:r>
      <w:rPr>
        <w:noProof/>
      </w:rPr>
      <mc:AlternateContent>
        <mc:Choice Requires="wps">
          <w:drawing>
            <wp:anchor distT="0" distB="0" distL="114300" distR="114300" simplePos="0" relativeHeight="251658241" behindDoc="0" locked="0" layoutInCell="1" allowOverlap="1" wp14:anchorId="0A1FC4C6" wp14:editId="39C56502">
              <wp:simplePos x="0" y="0"/>
              <wp:positionH relativeFrom="column">
                <wp:posOffset>3251200</wp:posOffset>
              </wp:positionH>
              <wp:positionV relativeFrom="paragraph">
                <wp:posOffset>-97790</wp:posOffset>
              </wp:positionV>
              <wp:extent cx="2653030" cy="2535555"/>
              <wp:effectExtent l="0" t="0" r="0" b="381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253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FC4CA" w14:textId="77777777" w:rsidR="00BF5410" w:rsidRDefault="00BF5410" w:rsidP="00767528">
                          <w:pPr>
                            <w:rPr>
                              <w:b/>
                            </w:rPr>
                          </w:pPr>
                        </w:p>
                        <w:p w14:paraId="0A1FC4CB" w14:textId="38872FBB" w:rsidR="00BF5410" w:rsidRDefault="003D2795" w:rsidP="00767528">
                          <w:pPr>
                            <w:jc w:val="right"/>
                            <w:rPr>
                              <w:b/>
                            </w:rPr>
                          </w:pPr>
                          <w:r>
                            <w:rPr>
                              <w:b/>
                              <w:noProof/>
                            </w:rPr>
                            <w:drawing>
                              <wp:inline distT="0" distB="0" distL="0" distR="0" wp14:anchorId="353EED01" wp14:editId="56231B73">
                                <wp:extent cx="2470150" cy="802005"/>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VP_na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150" cy="802005"/>
                                        </a:xfrm>
                                        <a:prstGeom prst="rect">
                                          <a:avLst/>
                                        </a:prstGeom>
                                      </pic:spPr>
                                    </pic:pic>
                                  </a:graphicData>
                                </a:graphic>
                              </wp:inline>
                            </w:drawing>
                          </w:r>
                        </w:p>
                        <w:p w14:paraId="0A1FC4CC" w14:textId="77777777" w:rsidR="00BF5410" w:rsidRDefault="00BF5410" w:rsidP="00767528">
                          <w:pPr>
                            <w:rPr>
                              <w:b/>
                            </w:rPr>
                          </w:pPr>
                        </w:p>
                        <w:p w14:paraId="0A1FC4CD" w14:textId="77777777" w:rsidR="00BF5410" w:rsidRPr="00B604E3" w:rsidRDefault="00BF5410" w:rsidP="00B604E3">
                          <w:pPr>
                            <w:jc w:val="right"/>
                            <w:rPr>
                              <w:color w:val="365F91"/>
                              <w:sz w:val="14"/>
                              <w:szCs w:val="14"/>
                            </w:rPr>
                          </w:pPr>
                          <w:r w:rsidRPr="00B604E3">
                            <w:rPr>
                              <w:color w:val="365F91"/>
                              <w:sz w:val="14"/>
                              <w:szCs w:val="14"/>
                            </w:rPr>
                            <w:t>Maliebaan 87, 3581 CG Utrecht</w:t>
                          </w:r>
                        </w:p>
                        <w:p w14:paraId="0A1FC4CE" w14:textId="77777777" w:rsidR="00BF5410" w:rsidRPr="00B604E3" w:rsidRDefault="00BF5410" w:rsidP="00B604E3">
                          <w:pPr>
                            <w:jc w:val="right"/>
                            <w:rPr>
                              <w:color w:val="365F91"/>
                              <w:sz w:val="14"/>
                              <w:szCs w:val="14"/>
                            </w:rPr>
                          </w:pPr>
                          <w:r w:rsidRPr="00B604E3">
                            <w:rPr>
                              <w:color w:val="365F91"/>
                              <w:sz w:val="14"/>
                              <w:szCs w:val="14"/>
                            </w:rPr>
                            <w:t xml:space="preserve">T 030 271 83 53 </w:t>
                          </w:r>
                        </w:p>
                        <w:p w14:paraId="0A1FC4CF" w14:textId="77777777" w:rsidR="00BF5410" w:rsidRPr="00B604E3" w:rsidRDefault="00000000" w:rsidP="00B604E3">
                          <w:pPr>
                            <w:jc w:val="right"/>
                            <w:rPr>
                              <w:color w:val="365F91"/>
                              <w:sz w:val="14"/>
                              <w:szCs w:val="14"/>
                            </w:rPr>
                          </w:pPr>
                          <w:hyperlink r:id="rId2" w:history="1">
                            <w:r w:rsidR="00BF5410" w:rsidRPr="00B604E3">
                              <w:rPr>
                                <w:rStyle w:val="Hyperlink"/>
                                <w:color w:val="365F91"/>
                                <w:sz w:val="14"/>
                                <w:szCs w:val="14"/>
                              </w:rPr>
                              <w:t>secretariaat@pvp.nl</w:t>
                            </w:r>
                          </w:hyperlink>
                          <w:r w:rsidR="00BF5410" w:rsidRPr="00B604E3">
                            <w:rPr>
                              <w:color w:val="365F91"/>
                              <w:sz w:val="14"/>
                              <w:szCs w:val="14"/>
                            </w:rPr>
                            <w:t xml:space="preserve">, </w:t>
                          </w:r>
                          <w:hyperlink r:id="rId3" w:history="1">
                            <w:r w:rsidR="00BF5410" w:rsidRPr="00B604E3">
                              <w:rPr>
                                <w:rStyle w:val="Hyperlink"/>
                                <w:color w:val="365F91"/>
                                <w:sz w:val="14"/>
                                <w:szCs w:val="14"/>
                              </w:rPr>
                              <w:t>www.pvp.nl</w:t>
                            </w:r>
                          </w:hyperlink>
                        </w:p>
                        <w:p w14:paraId="0A1FC4D0" w14:textId="77777777" w:rsidR="00BF5410" w:rsidRPr="00B604E3" w:rsidRDefault="00BF5410" w:rsidP="00B604E3">
                          <w:pPr>
                            <w:pStyle w:val="BasistekstStichtingPVP"/>
                            <w:jc w:val="right"/>
                            <w:rPr>
                              <w:sz w:val="14"/>
                              <w:szCs w:val="14"/>
                            </w:rPr>
                          </w:pPr>
                        </w:p>
                        <w:p w14:paraId="0A1FC4D1" w14:textId="77777777" w:rsidR="00BF5410" w:rsidRPr="00B604E3" w:rsidRDefault="00BF5410" w:rsidP="00B604E3">
                          <w:pPr>
                            <w:jc w:val="right"/>
                            <w:rPr>
                              <w:b/>
                              <w:color w:val="365F91"/>
                              <w:sz w:val="14"/>
                              <w:szCs w:val="14"/>
                            </w:rPr>
                          </w:pPr>
                          <w:r w:rsidRPr="00B604E3">
                            <w:rPr>
                              <w:b/>
                              <w:color w:val="365F91"/>
                              <w:sz w:val="14"/>
                              <w:szCs w:val="14"/>
                            </w:rPr>
                            <w:t>Helpdesk PVP</w:t>
                          </w:r>
                        </w:p>
                        <w:p w14:paraId="0A1FC4D2" w14:textId="77777777" w:rsidR="00BF5410" w:rsidRPr="00B604E3" w:rsidRDefault="00BF5410" w:rsidP="00B604E3">
                          <w:pPr>
                            <w:jc w:val="right"/>
                            <w:rPr>
                              <w:color w:val="365F91"/>
                              <w:sz w:val="14"/>
                              <w:szCs w:val="14"/>
                            </w:rPr>
                          </w:pPr>
                          <w:r w:rsidRPr="00B604E3">
                            <w:rPr>
                              <w:color w:val="365F91"/>
                              <w:sz w:val="14"/>
                              <w:szCs w:val="14"/>
                            </w:rPr>
                            <w:t>T 0900 444 88 88</w:t>
                          </w:r>
                        </w:p>
                        <w:p w14:paraId="0A1FC4D3" w14:textId="77777777" w:rsidR="00BF5410" w:rsidRPr="00B604E3" w:rsidRDefault="00000000" w:rsidP="00B604E3">
                          <w:pPr>
                            <w:jc w:val="right"/>
                            <w:rPr>
                              <w:color w:val="365F91"/>
                              <w:sz w:val="14"/>
                              <w:szCs w:val="14"/>
                            </w:rPr>
                          </w:pPr>
                          <w:hyperlink r:id="rId4" w:history="1">
                            <w:r w:rsidR="00BF5410" w:rsidRPr="00B604E3">
                              <w:rPr>
                                <w:rStyle w:val="Hyperlink"/>
                                <w:color w:val="365F91"/>
                                <w:sz w:val="14"/>
                                <w:szCs w:val="14"/>
                              </w:rPr>
                              <w:t>helpdesk@pvp.nl</w:t>
                            </w:r>
                          </w:hyperlink>
                        </w:p>
                        <w:p w14:paraId="0A1FC4D4" w14:textId="77777777" w:rsidR="00BF5410" w:rsidRPr="00B604E3" w:rsidRDefault="00BF5410" w:rsidP="00B604E3">
                          <w:pPr>
                            <w:jc w:val="right"/>
                            <w:rPr>
                              <w:color w:val="365F91"/>
                              <w:sz w:val="14"/>
                              <w:szCs w:val="14"/>
                            </w:rPr>
                          </w:pPr>
                        </w:p>
                        <w:p w14:paraId="0A1FC4D6" w14:textId="77777777" w:rsidR="00BF5410" w:rsidRPr="00B604E3" w:rsidRDefault="00BF5410" w:rsidP="00B604E3">
                          <w:pPr>
                            <w:jc w:val="right"/>
                            <w:rPr>
                              <w:color w:val="365F91"/>
                              <w:sz w:val="14"/>
                              <w:szCs w:val="14"/>
                            </w:rPr>
                          </w:pPr>
                          <w:r w:rsidRPr="00B604E3">
                            <w:rPr>
                              <w:color w:val="365F91"/>
                              <w:sz w:val="14"/>
                              <w:szCs w:val="14"/>
                            </w:rPr>
                            <w:t>KvK 41179894</w:t>
                          </w:r>
                        </w:p>
                        <w:p w14:paraId="0A1FC4D7" w14:textId="77777777" w:rsidR="00BF5410" w:rsidRPr="00056255" w:rsidRDefault="00BF5410" w:rsidP="00056255">
                          <w:pPr>
                            <w:pStyle w:val="BasistekstStichtingPVP"/>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1FC4C6" id="_x0000_t202" coordsize="21600,21600" o:spt="202" path="m,l,21600r21600,l21600,xe">
              <v:stroke joinstyle="miter"/>
              <v:path gradientshapeok="t" o:connecttype="rect"/>
            </v:shapetype>
            <v:shape id="Tekstvak 2" o:spid="_x0000_s1026" type="#_x0000_t202" style="position:absolute;margin-left:256pt;margin-top:-7.7pt;width:208.9pt;height:199.6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" stroked="f">
              <v:textbox style="mso-fit-shape-to-text:t">
                <w:txbxContent>
                  <w:p w14:paraId="0A1FC4CA" w14:textId="77777777" w:rsidR="00BF5410" w:rsidRDefault="00BF5410" w:rsidP="00767528">
                    <w:pPr>
                      <w:rPr>
                        <w:b/>
                      </w:rPr>
                    </w:pPr>
                  </w:p>
                  <w:p w14:paraId="0A1FC4CB" w14:textId="38872FBB" w:rsidR="00BF5410" w:rsidRDefault="003D2795" w:rsidP="00767528">
                    <w:pPr>
                      <w:jc w:val="right"/>
                      <w:rPr>
                        <w:b/>
                      </w:rPr>
                    </w:pPr>
                    <w:r>
                      <w:rPr>
                        <w:b/>
                        <w:noProof/>
                      </w:rPr>
                      <w:drawing>
                        <wp:inline distT="0" distB="0" distL="0" distR="0" wp14:anchorId="353EED01" wp14:editId="56231B73">
                          <wp:extent cx="2470150" cy="802005"/>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VP_na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150" cy="802005"/>
                                  </a:xfrm>
                                  <a:prstGeom prst="rect">
                                    <a:avLst/>
                                  </a:prstGeom>
                                </pic:spPr>
                              </pic:pic>
                            </a:graphicData>
                          </a:graphic>
                        </wp:inline>
                      </w:drawing>
                    </w:r>
                  </w:p>
                  <w:p w14:paraId="0A1FC4CC" w14:textId="77777777" w:rsidR="00BF5410" w:rsidRDefault="00BF5410" w:rsidP="00767528">
                    <w:pPr>
                      <w:rPr>
                        <w:b/>
                      </w:rPr>
                    </w:pPr>
                  </w:p>
                  <w:p w14:paraId="0A1FC4CD" w14:textId="77777777" w:rsidR="00BF5410" w:rsidRPr="00B604E3" w:rsidRDefault="00BF5410" w:rsidP="00B604E3">
                    <w:pPr>
                      <w:jc w:val="right"/>
                      <w:rPr>
                        <w:color w:val="365F91"/>
                        <w:sz w:val="14"/>
                        <w:szCs w:val="14"/>
                      </w:rPr>
                    </w:pPr>
                    <w:r w:rsidRPr="00B604E3">
                      <w:rPr>
                        <w:color w:val="365F91"/>
                        <w:sz w:val="14"/>
                        <w:szCs w:val="14"/>
                      </w:rPr>
                      <w:t>Maliebaan 87, 3581 CG Utrecht</w:t>
                    </w:r>
                  </w:p>
                  <w:p w14:paraId="0A1FC4CE" w14:textId="77777777" w:rsidR="00BF5410" w:rsidRPr="00B604E3" w:rsidRDefault="00BF5410" w:rsidP="00B604E3">
                    <w:pPr>
                      <w:jc w:val="right"/>
                      <w:rPr>
                        <w:color w:val="365F91"/>
                        <w:sz w:val="14"/>
                        <w:szCs w:val="14"/>
                      </w:rPr>
                    </w:pPr>
                    <w:r w:rsidRPr="00B604E3">
                      <w:rPr>
                        <w:color w:val="365F91"/>
                        <w:sz w:val="14"/>
                        <w:szCs w:val="14"/>
                      </w:rPr>
                      <w:t xml:space="preserve">T 030 271 83 53 </w:t>
                    </w:r>
                  </w:p>
                  <w:p w14:paraId="0A1FC4CF" w14:textId="77777777" w:rsidR="00BF5410" w:rsidRPr="00B604E3" w:rsidRDefault="00000000" w:rsidP="00B604E3">
                    <w:pPr>
                      <w:jc w:val="right"/>
                      <w:rPr>
                        <w:color w:val="365F91"/>
                        <w:sz w:val="14"/>
                        <w:szCs w:val="14"/>
                      </w:rPr>
                    </w:pPr>
                    <w:hyperlink r:id="rId5" w:history="1">
                      <w:r w:rsidR="00BF5410" w:rsidRPr="00B604E3">
                        <w:rPr>
                          <w:rStyle w:val="Hyperlink"/>
                          <w:color w:val="365F91"/>
                          <w:sz w:val="14"/>
                          <w:szCs w:val="14"/>
                        </w:rPr>
                        <w:t>secretariaat@pvp.nl</w:t>
                      </w:r>
                    </w:hyperlink>
                    <w:r w:rsidR="00BF5410" w:rsidRPr="00B604E3">
                      <w:rPr>
                        <w:color w:val="365F91"/>
                        <w:sz w:val="14"/>
                        <w:szCs w:val="14"/>
                      </w:rPr>
                      <w:t xml:space="preserve">, </w:t>
                    </w:r>
                    <w:hyperlink r:id="rId6" w:history="1">
                      <w:r w:rsidR="00BF5410" w:rsidRPr="00B604E3">
                        <w:rPr>
                          <w:rStyle w:val="Hyperlink"/>
                          <w:color w:val="365F91"/>
                          <w:sz w:val="14"/>
                          <w:szCs w:val="14"/>
                        </w:rPr>
                        <w:t>www.pvp.nl</w:t>
                      </w:r>
                    </w:hyperlink>
                  </w:p>
                  <w:p w14:paraId="0A1FC4D0" w14:textId="77777777" w:rsidR="00BF5410" w:rsidRPr="00B604E3" w:rsidRDefault="00BF5410" w:rsidP="00B604E3">
                    <w:pPr>
                      <w:pStyle w:val="BasistekstStichtingPVP"/>
                      <w:jc w:val="right"/>
                      <w:rPr>
                        <w:sz w:val="14"/>
                        <w:szCs w:val="14"/>
                      </w:rPr>
                    </w:pPr>
                  </w:p>
                  <w:p w14:paraId="0A1FC4D1" w14:textId="77777777" w:rsidR="00BF5410" w:rsidRPr="00B604E3" w:rsidRDefault="00BF5410" w:rsidP="00B604E3">
                    <w:pPr>
                      <w:jc w:val="right"/>
                      <w:rPr>
                        <w:b/>
                        <w:color w:val="365F91"/>
                        <w:sz w:val="14"/>
                        <w:szCs w:val="14"/>
                      </w:rPr>
                    </w:pPr>
                    <w:r w:rsidRPr="00B604E3">
                      <w:rPr>
                        <w:b/>
                        <w:color w:val="365F91"/>
                        <w:sz w:val="14"/>
                        <w:szCs w:val="14"/>
                      </w:rPr>
                      <w:t>Helpdesk PVP</w:t>
                    </w:r>
                  </w:p>
                  <w:p w14:paraId="0A1FC4D2" w14:textId="77777777" w:rsidR="00BF5410" w:rsidRPr="00B604E3" w:rsidRDefault="00BF5410" w:rsidP="00B604E3">
                    <w:pPr>
                      <w:jc w:val="right"/>
                      <w:rPr>
                        <w:color w:val="365F91"/>
                        <w:sz w:val="14"/>
                        <w:szCs w:val="14"/>
                      </w:rPr>
                    </w:pPr>
                    <w:r w:rsidRPr="00B604E3">
                      <w:rPr>
                        <w:color w:val="365F91"/>
                        <w:sz w:val="14"/>
                        <w:szCs w:val="14"/>
                      </w:rPr>
                      <w:t>T 0900 444 88 88</w:t>
                    </w:r>
                  </w:p>
                  <w:p w14:paraId="0A1FC4D3" w14:textId="77777777" w:rsidR="00BF5410" w:rsidRPr="00B604E3" w:rsidRDefault="00000000" w:rsidP="00B604E3">
                    <w:pPr>
                      <w:jc w:val="right"/>
                      <w:rPr>
                        <w:color w:val="365F91"/>
                        <w:sz w:val="14"/>
                        <w:szCs w:val="14"/>
                      </w:rPr>
                    </w:pPr>
                    <w:hyperlink r:id="rId7" w:history="1">
                      <w:r w:rsidR="00BF5410" w:rsidRPr="00B604E3">
                        <w:rPr>
                          <w:rStyle w:val="Hyperlink"/>
                          <w:color w:val="365F91"/>
                          <w:sz w:val="14"/>
                          <w:szCs w:val="14"/>
                        </w:rPr>
                        <w:t>helpdesk@pvp.nl</w:t>
                      </w:r>
                    </w:hyperlink>
                  </w:p>
                  <w:p w14:paraId="0A1FC4D4" w14:textId="77777777" w:rsidR="00BF5410" w:rsidRPr="00B604E3" w:rsidRDefault="00BF5410" w:rsidP="00B604E3">
                    <w:pPr>
                      <w:jc w:val="right"/>
                      <w:rPr>
                        <w:color w:val="365F91"/>
                        <w:sz w:val="14"/>
                        <w:szCs w:val="14"/>
                      </w:rPr>
                    </w:pPr>
                  </w:p>
                  <w:p w14:paraId="0A1FC4D6" w14:textId="77777777" w:rsidR="00BF5410" w:rsidRPr="00B604E3" w:rsidRDefault="00BF5410" w:rsidP="00B604E3">
                    <w:pPr>
                      <w:jc w:val="right"/>
                      <w:rPr>
                        <w:color w:val="365F91"/>
                        <w:sz w:val="14"/>
                        <w:szCs w:val="14"/>
                      </w:rPr>
                    </w:pPr>
                    <w:r w:rsidRPr="00B604E3">
                      <w:rPr>
                        <w:color w:val="365F91"/>
                        <w:sz w:val="14"/>
                        <w:szCs w:val="14"/>
                      </w:rPr>
                      <w:t>KvK 41179894</w:t>
                    </w:r>
                  </w:p>
                  <w:p w14:paraId="0A1FC4D7" w14:textId="77777777" w:rsidR="00BF5410" w:rsidRPr="00056255" w:rsidRDefault="00BF5410" w:rsidP="00056255">
                    <w:pPr>
                      <w:pStyle w:val="BasistekstStichtingPVP"/>
                    </w:pPr>
                  </w:p>
                </w:txbxContent>
              </v:textbox>
            </v:shape>
          </w:pict>
        </mc:Fallback>
      </mc:AlternateConten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721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168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0ECA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2684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4E67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2ADF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B68D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28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26D7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CFC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1869"/>
    <w:multiLevelType w:val="hybridMultilevel"/>
    <w:tmpl w:val="BD5C0D9E"/>
    <w:lvl w:ilvl="0" w:tplc="1F28CB96">
      <w:start w:val="1"/>
      <w:numFmt w:val="decimal"/>
      <w:pStyle w:val="Opsommingnummer2eniveauStichtingPVP"/>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158C6330"/>
    <w:multiLevelType w:val="hybridMultilevel"/>
    <w:tmpl w:val="A69060B8"/>
    <w:lvl w:ilvl="0" w:tplc="229AE3B8">
      <w:start w:val="1"/>
      <w:numFmt w:val="bullet"/>
      <w:lvlText w:val="•"/>
      <w:lvlJc w:val="left"/>
      <w:pPr>
        <w:tabs>
          <w:tab w:val="num" w:pos="567"/>
        </w:tabs>
        <w:ind w:left="567" w:hanging="283"/>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870473B"/>
    <w:multiLevelType w:val="hybridMultilevel"/>
    <w:tmpl w:val="BE6E02A8"/>
    <w:lvl w:ilvl="0" w:tplc="505E813E">
      <w:start w:val="1"/>
      <w:numFmt w:val="bullet"/>
      <w:pStyle w:val="Opsommingteken3eniveauStichtingPVP"/>
      <w:lvlText w:val="–"/>
      <w:lvlJc w:val="left"/>
      <w:pPr>
        <w:tabs>
          <w:tab w:val="num" w:pos="851"/>
        </w:tabs>
        <w:ind w:left="851"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1B8F6EC5"/>
    <w:multiLevelType w:val="hybridMultilevel"/>
    <w:tmpl w:val="722C5F30"/>
    <w:lvl w:ilvl="0" w:tplc="CF187FDA">
      <w:start w:val="1"/>
      <w:numFmt w:val="bullet"/>
      <w:lvlText w:val="•"/>
      <w:lvlJc w:val="left"/>
      <w:pPr>
        <w:tabs>
          <w:tab w:val="num" w:pos="284"/>
        </w:tabs>
        <w:ind w:left="284"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37F0449"/>
    <w:multiLevelType w:val="multilevel"/>
    <w:tmpl w:val="7EC4AD70"/>
    <w:numStyleLink w:val="LijstopsommingStichtingPVP"/>
  </w:abstractNum>
  <w:abstractNum w:abstractNumId="15" w15:restartNumberingAfterBreak="0">
    <w:nsid w:val="2ECD344C"/>
    <w:multiLevelType w:val="hybridMultilevel"/>
    <w:tmpl w:val="7250C91A"/>
    <w:lvl w:ilvl="0" w:tplc="A836B692">
      <w:start w:val="1"/>
      <w:numFmt w:val="bullet"/>
      <w:pStyle w:val="Opsommingteken1eniveauStichtingPVP"/>
      <w:lvlText w:val="–"/>
      <w:lvlJc w:val="left"/>
      <w:pPr>
        <w:tabs>
          <w:tab w:val="num" w:pos="284"/>
        </w:tabs>
        <w:ind w:left="284"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47B0D49"/>
    <w:multiLevelType w:val="hybridMultilevel"/>
    <w:tmpl w:val="562E809C"/>
    <w:lvl w:ilvl="0" w:tplc="72D6104A">
      <w:start w:val="1"/>
      <w:numFmt w:val="lowerLetter"/>
      <w:pStyle w:val="Opsommingkleineletter1eniveauStichtingPVP"/>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38815E78"/>
    <w:multiLevelType w:val="hybridMultilevel"/>
    <w:tmpl w:val="CF28D9C4"/>
    <w:lvl w:ilvl="0" w:tplc="953A7820">
      <w:start w:val="1"/>
      <w:numFmt w:val="decimal"/>
      <w:pStyle w:val="Opsommingnummer1eniveauStichtingPVP"/>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F3520C0"/>
    <w:multiLevelType w:val="multilevel"/>
    <w:tmpl w:val="7EC4AD70"/>
    <w:styleLink w:val="LijstopsommingStichtingPVP"/>
    <w:lvl w:ilvl="0">
      <w:start w:val="1"/>
      <w:numFmt w:val="bullet"/>
      <w:lvlText w:val="–"/>
      <w:lvlJc w:val="left"/>
      <w:pPr>
        <w:tabs>
          <w:tab w:val="num" w:pos="284"/>
        </w:tabs>
        <w:ind w:left="284" w:hanging="284"/>
      </w:pPr>
      <w:rPr>
        <w:rFonts w:ascii="Maiandra GD" w:hAnsi="Maiandra GD" w:cs="Maiandra GD" w:hint="default"/>
        <w:sz w:val="18"/>
        <w:szCs w:val="18"/>
        <w:lang w:val="nl-NL" w:eastAsia="nl-NL" w:bidi="ar-SA"/>
      </w:rPr>
    </w:lvl>
    <w:lvl w:ilvl="1">
      <w:start w:val="1"/>
      <w:numFmt w:val="bullet"/>
      <w:lvlRestart w:val="0"/>
      <w:lvlText w:val="–"/>
      <w:lvlJc w:val="left"/>
      <w:pPr>
        <w:tabs>
          <w:tab w:val="num" w:pos="567"/>
        </w:tabs>
        <w:ind w:left="567" w:hanging="283"/>
      </w:pPr>
      <w:rPr>
        <w:rFonts w:ascii="Times New Roman" w:hAnsi="Times New Roman" w:cs="Times New Roman" w:hint="default"/>
      </w:rPr>
    </w:lvl>
    <w:lvl w:ilvl="2">
      <w:start w:val="1"/>
      <w:numFmt w:val="bullet"/>
      <w:lvlRestart w:val="0"/>
      <w:lvlText w:val="–"/>
      <w:lvlJc w:val="left"/>
      <w:pPr>
        <w:tabs>
          <w:tab w:val="num" w:pos="851"/>
        </w:tabs>
        <w:ind w:left="851" w:hanging="284"/>
      </w:pPr>
      <w:rPr>
        <w:rFonts w:ascii="Times New Roman" w:hAnsi="Times New Roman" w:cs="Times New Roman" w:hint="default"/>
      </w:rPr>
    </w:lvl>
    <w:lvl w:ilvl="3">
      <w:start w:val="1"/>
      <w:numFmt w:val="bullet"/>
      <w:lvlRestart w:val="0"/>
      <w:lvlText w:val="–"/>
      <w:lvlJc w:val="left"/>
      <w:pPr>
        <w:tabs>
          <w:tab w:val="num" w:pos="1134"/>
        </w:tabs>
        <w:ind w:left="1134" w:hanging="283"/>
      </w:pPr>
      <w:rPr>
        <w:rFonts w:ascii="Times New Roman" w:hAnsi="Times New Roman" w:cs="Times New Roman" w:hint="default"/>
      </w:rPr>
    </w:lvl>
    <w:lvl w:ilvl="4">
      <w:start w:val="1"/>
      <w:numFmt w:val="bullet"/>
      <w:lvlRestart w:val="0"/>
      <w:lvlText w:val="–"/>
      <w:lvlJc w:val="left"/>
      <w:pPr>
        <w:tabs>
          <w:tab w:val="num" w:pos="1418"/>
        </w:tabs>
        <w:ind w:left="1418" w:hanging="284"/>
      </w:pPr>
      <w:rPr>
        <w:rFonts w:ascii="Times New Roman" w:hAnsi="Times New Roman" w:cs="Times New Roman" w:hint="default"/>
      </w:rPr>
    </w:lvl>
    <w:lvl w:ilvl="5">
      <w:start w:val="1"/>
      <w:numFmt w:val="bullet"/>
      <w:lvlRestart w:val="0"/>
      <w:lvlText w:val="–"/>
      <w:lvlJc w:val="left"/>
      <w:pPr>
        <w:tabs>
          <w:tab w:val="num" w:pos="1701"/>
        </w:tabs>
        <w:ind w:left="1701" w:hanging="283"/>
      </w:pPr>
      <w:rPr>
        <w:rFonts w:ascii="Times New Roman" w:hAnsi="Times New Roman" w:cs="Times New Roman" w:hint="default"/>
      </w:rPr>
    </w:lvl>
    <w:lvl w:ilvl="6">
      <w:start w:val="1"/>
      <w:numFmt w:val="bullet"/>
      <w:lvlRestart w:val="0"/>
      <w:lvlText w:val="–"/>
      <w:lvlJc w:val="left"/>
      <w:pPr>
        <w:tabs>
          <w:tab w:val="num" w:pos="1985"/>
        </w:tabs>
        <w:ind w:left="1985" w:hanging="284"/>
      </w:pPr>
      <w:rPr>
        <w:rFonts w:ascii="Times New Roman" w:hAnsi="Times New Roman" w:cs="Times New Roman" w:hint="default"/>
      </w:rPr>
    </w:lvl>
    <w:lvl w:ilvl="7">
      <w:start w:val="1"/>
      <w:numFmt w:val="bullet"/>
      <w:lvlRestart w:val="0"/>
      <w:lvlText w:val="–"/>
      <w:lvlJc w:val="left"/>
      <w:pPr>
        <w:tabs>
          <w:tab w:val="num" w:pos="2268"/>
        </w:tabs>
        <w:ind w:left="2268" w:hanging="283"/>
      </w:pPr>
      <w:rPr>
        <w:rFonts w:ascii="Times New Roman" w:hAnsi="Times New Roman" w:cs="Times New Roman" w:hint="default"/>
      </w:rPr>
    </w:lvl>
    <w:lvl w:ilvl="8">
      <w:start w:val="1"/>
      <w:numFmt w:val="bullet"/>
      <w:lvlRestart w:val="0"/>
      <w:lvlText w:val="–"/>
      <w:lvlJc w:val="left"/>
      <w:pPr>
        <w:tabs>
          <w:tab w:val="num" w:pos="2552"/>
        </w:tabs>
        <w:ind w:left="2552" w:hanging="284"/>
      </w:pPr>
      <w:rPr>
        <w:rFonts w:ascii="Times New Roman" w:hAnsi="Times New Roman" w:cs="Times New Roman" w:hint="default"/>
      </w:rPr>
    </w:lvl>
  </w:abstractNum>
  <w:abstractNum w:abstractNumId="19" w15:restartNumberingAfterBreak="0">
    <w:nsid w:val="490B7668"/>
    <w:multiLevelType w:val="multilevel"/>
    <w:tmpl w:val="8AC41F94"/>
    <w:lvl w:ilvl="0">
      <w:start w:val="1"/>
      <w:numFmt w:val="decimal"/>
      <w:pStyle w:val="Kop1"/>
      <w:lvlText w:val="%1"/>
      <w:lvlJc w:val="left"/>
      <w:pPr>
        <w:tabs>
          <w:tab w:val="num" w:pos="284"/>
        </w:tabs>
        <w:ind w:left="284" w:hanging="284"/>
      </w:pPr>
      <w:rPr>
        <w:rFonts w:hint="default"/>
      </w:rPr>
    </w:lvl>
    <w:lvl w:ilvl="1">
      <w:start w:val="1"/>
      <w:numFmt w:val="decimal"/>
      <w:pStyle w:val="Kop2"/>
      <w:lvlText w:val="%1.%2"/>
      <w:lvlJc w:val="left"/>
      <w:pPr>
        <w:tabs>
          <w:tab w:val="num" w:pos="425"/>
        </w:tabs>
        <w:ind w:left="425" w:hanging="425"/>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20" w15:restartNumberingAfterBreak="0">
    <w:nsid w:val="49C96C21"/>
    <w:multiLevelType w:val="multilevel"/>
    <w:tmpl w:val="0413001D"/>
    <w:styleLink w:val="1ai"/>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B104A1"/>
    <w:multiLevelType w:val="hybridMultilevel"/>
    <w:tmpl w:val="12BC065C"/>
    <w:lvl w:ilvl="0" w:tplc="AD8E9C70">
      <w:start w:val="1"/>
      <w:numFmt w:val="lowerLetter"/>
      <w:pStyle w:val="Opsommingkleineletter2eniveauStichtingPVP"/>
      <w:lvlText w:val="%1."/>
      <w:lvlJc w:val="left"/>
      <w:pPr>
        <w:tabs>
          <w:tab w:val="num" w:pos="567"/>
        </w:tabs>
        <w:ind w:left="567"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540F0D15"/>
    <w:multiLevelType w:val="hybridMultilevel"/>
    <w:tmpl w:val="E3B083D2"/>
    <w:lvl w:ilvl="0" w:tplc="7292E4E6">
      <w:start w:val="1"/>
      <w:numFmt w:val="bullet"/>
      <w:pStyle w:val="Opsommingteken2eniveauStichtingPVP"/>
      <w:lvlText w:val="–"/>
      <w:lvlJc w:val="left"/>
      <w:pPr>
        <w:tabs>
          <w:tab w:val="num" w:pos="567"/>
        </w:tabs>
        <w:ind w:left="567" w:hanging="283"/>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6646544F"/>
    <w:multiLevelType w:val="hybridMultilevel"/>
    <w:tmpl w:val="09B6E59A"/>
    <w:lvl w:ilvl="0" w:tplc="0568E828">
      <w:start w:val="1"/>
      <w:numFmt w:val="lowerLetter"/>
      <w:pStyle w:val="Opsommingkleineletter3eniveauStichtingPVP"/>
      <w:lvlText w:val="%1."/>
      <w:lvlJc w:val="left"/>
      <w:pPr>
        <w:tabs>
          <w:tab w:val="num" w:pos="851"/>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6E5512E0"/>
    <w:multiLevelType w:val="multilevel"/>
    <w:tmpl w:val="0413001F"/>
    <w:styleLink w:val="111111"/>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B024BDA"/>
    <w:multiLevelType w:val="multilevel"/>
    <w:tmpl w:val="04130023"/>
    <w:styleLink w:val="Artikelsectie"/>
    <w:lvl w:ilvl="0">
      <w:start w:val="1"/>
      <w:numFmt w:val="upperRoman"/>
      <w:lvlText w:val="Artikel %1."/>
      <w:lvlJc w:val="left"/>
      <w:pPr>
        <w:tabs>
          <w:tab w:val="num" w:pos="1080"/>
        </w:tabs>
        <w:ind w:left="0" w:firstLine="0"/>
      </w:pPr>
      <w:rPr>
        <w:rFonts w:ascii="Maiandra GD" w:hAnsi="Maiandra GD" w:cs="Maiandra GD"/>
        <w:sz w:val="18"/>
        <w:szCs w:val="18"/>
        <w:lang w:val="nl-NL" w:eastAsia="nl-NL" w:bidi="ar-SA"/>
      </w:r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DB25C20"/>
    <w:multiLevelType w:val="hybridMultilevel"/>
    <w:tmpl w:val="87D22720"/>
    <w:lvl w:ilvl="0" w:tplc="46EAD622">
      <w:start w:val="1"/>
      <w:numFmt w:val="bullet"/>
      <w:lvlText w:val="•"/>
      <w:lvlJc w:val="left"/>
      <w:pPr>
        <w:tabs>
          <w:tab w:val="num" w:pos="851"/>
        </w:tabs>
        <w:ind w:left="851" w:hanging="284"/>
      </w:pPr>
      <w:rPr>
        <w:rFonts w:ascii="Maiandra GD" w:hAnsi="Maiandra GD"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FEE1876"/>
    <w:multiLevelType w:val="hybridMultilevel"/>
    <w:tmpl w:val="0CA8DBFE"/>
    <w:lvl w:ilvl="0" w:tplc="3C608482">
      <w:start w:val="1"/>
      <w:numFmt w:val="decimal"/>
      <w:pStyle w:val="Opsommingnummer3eniveauStichtingPVP"/>
      <w:lvlText w:val="%1."/>
      <w:lvlJc w:val="left"/>
      <w:pPr>
        <w:tabs>
          <w:tab w:val="num" w:pos="927"/>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639767333">
    <w:abstractNumId w:val="19"/>
  </w:num>
  <w:num w:numId="2" w16cid:durableId="368145708">
    <w:abstractNumId w:val="16"/>
  </w:num>
  <w:num w:numId="3" w16cid:durableId="90575">
    <w:abstractNumId w:val="21"/>
  </w:num>
  <w:num w:numId="4" w16cid:durableId="860897352">
    <w:abstractNumId w:val="23"/>
  </w:num>
  <w:num w:numId="5" w16cid:durableId="2096315342">
    <w:abstractNumId w:val="17"/>
  </w:num>
  <w:num w:numId="6" w16cid:durableId="1513642743">
    <w:abstractNumId w:val="10"/>
  </w:num>
  <w:num w:numId="7" w16cid:durableId="661009576">
    <w:abstractNumId w:val="27"/>
  </w:num>
  <w:num w:numId="8" w16cid:durableId="2111000917">
    <w:abstractNumId w:val="17"/>
    <w:lvlOverride w:ilvl="0">
      <w:startOverride w:val="1"/>
    </w:lvlOverride>
  </w:num>
  <w:num w:numId="9" w16cid:durableId="1869293780">
    <w:abstractNumId w:val="17"/>
    <w:lvlOverride w:ilvl="0">
      <w:startOverride w:val="1"/>
    </w:lvlOverride>
  </w:num>
  <w:num w:numId="10" w16cid:durableId="1035929735">
    <w:abstractNumId w:val="9"/>
  </w:num>
  <w:num w:numId="11" w16cid:durableId="985282435">
    <w:abstractNumId w:val="7"/>
  </w:num>
  <w:num w:numId="12" w16cid:durableId="543098768">
    <w:abstractNumId w:val="6"/>
  </w:num>
  <w:num w:numId="13" w16cid:durableId="254290344">
    <w:abstractNumId w:val="5"/>
  </w:num>
  <w:num w:numId="14" w16cid:durableId="1569657529">
    <w:abstractNumId w:val="4"/>
  </w:num>
  <w:num w:numId="15" w16cid:durableId="2019766787">
    <w:abstractNumId w:val="8"/>
  </w:num>
  <w:num w:numId="16" w16cid:durableId="45380626">
    <w:abstractNumId w:val="3"/>
  </w:num>
  <w:num w:numId="17" w16cid:durableId="2054770429">
    <w:abstractNumId w:val="2"/>
  </w:num>
  <w:num w:numId="18" w16cid:durableId="739249051">
    <w:abstractNumId w:val="1"/>
  </w:num>
  <w:num w:numId="19" w16cid:durableId="1200707366">
    <w:abstractNumId w:val="0"/>
  </w:num>
  <w:num w:numId="20" w16cid:durableId="285552909">
    <w:abstractNumId w:val="18"/>
  </w:num>
  <w:num w:numId="21" w16cid:durableId="1509323068">
    <w:abstractNumId w:val="14"/>
  </w:num>
  <w:num w:numId="22" w16cid:durableId="1544445819">
    <w:abstractNumId w:val="24"/>
  </w:num>
  <w:num w:numId="23" w16cid:durableId="539975301">
    <w:abstractNumId w:val="20"/>
  </w:num>
  <w:num w:numId="24" w16cid:durableId="1987779660">
    <w:abstractNumId w:val="25"/>
  </w:num>
  <w:num w:numId="25" w16cid:durableId="1082872285">
    <w:abstractNumId w:val="19"/>
  </w:num>
  <w:num w:numId="26" w16cid:durableId="1736126531">
    <w:abstractNumId w:val="19"/>
  </w:num>
  <w:num w:numId="27" w16cid:durableId="560408591">
    <w:abstractNumId w:val="19"/>
  </w:num>
  <w:num w:numId="28" w16cid:durableId="1736665419">
    <w:abstractNumId w:val="19"/>
  </w:num>
  <w:num w:numId="29" w16cid:durableId="1781947250">
    <w:abstractNumId w:val="19"/>
  </w:num>
  <w:num w:numId="30" w16cid:durableId="1858347678">
    <w:abstractNumId w:val="19"/>
  </w:num>
  <w:num w:numId="31" w16cid:durableId="320931875">
    <w:abstractNumId w:val="19"/>
  </w:num>
  <w:num w:numId="32" w16cid:durableId="2096389827">
    <w:abstractNumId w:val="19"/>
  </w:num>
  <w:num w:numId="33" w16cid:durableId="1051998470">
    <w:abstractNumId w:val="19"/>
  </w:num>
  <w:num w:numId="34" w16cid:durableId="2100249849">
    <w:abstractNumId w:val="13"/>
  </w:num>
  <w:num w:numId="35" w16cid:durableId="991714412">
    <w:abstractNumId w:val="11"/>
  </w:num>
  <w:num w:numId="36" w16cid:durableId="698549349">
    <w:abstractNumId w:val="26"/>
  </w:num>
  <w:num w:numId="37" w16cid:durableId="1198549394">
    <w:abstractNumId w:val="16"/>
  </w:num>
  <w:num w:numId="38" w16cid:durableId="596444682">
    <w:abstractNumId w:val="21"/>
  </w:num>
  <w:num w:numId="39" w16cid:durableId="366948983">
    <w:abstractNumId w:val="23"/>
  </w:num>
  <w:num w:numId="40" w16cid:durableId="242878919">
    <w:abstractNumId w:val="17"/>
  </w:num>
  <w:num w:numId="41" w16cid:durableId="880559879">
    <w:abstractNumId w:val="10"/>
  </w:num>
  <w:num w:numId="42" w16cid:durableId="570240006">
    <w:abstractNumId w:val="27"/>
  </w:num>
  <w:num w:numId="43" w16cid:durableId="511989604">
    <w:abstractNumId w:val="15"/>
  </w:num>
  <w:num w:numId="44" w16cid:durableId="1578054766">
    <w:abstractNumId w:val="22"/>
  </w:num>
  <w:num w:numId="45" w16cid:durableId="1280138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haracterSpacingControl w:val="doNotCompress"/>
  <w:hdrShapeDefaults>
    <o:shapedefaults v:ext="edit" spidmax="2050" style="mso-position-horizontal-relative:page;mso-position-vertical-relative:page" o:allowincell="f" fill="f" fillcolor="white" stroke="f">
      <v:fill color="white" on="f"/>
      <v:stroke on="f"/>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EB"/>
    <w:rsid w:val="00002426"/>
    <w:rsid w:val="00006E1F"/>
    <w:rsid w:val="00015661"/>
    <w:rsid w:val="00016CA8"/>
    <w:rsid w:val="000234C3"/>
    <w:rsid w:val="000338DA"/>
    <w:rsid w:val="00035F58"/>
    <w:rsid w:val="00043A37"/>
    <w:rsid w:val="0005430B"/>
    <w:rsid w:val="00056255"/>
    <w:rsid w:val="00056AEC"/>
    <w:rsid w:val="000659C4"/>
    <w:rsid w:val="0007121B"/>
    <w:rsid w:val="00083243"/>
    <w:rsid w:val="000843F3"/>
    <w:rsid w:val="000A771B"/>
    <w:rsid w:val="000B5F66"/>
    <w:rsid w:val="000C40A3"/>
    <w:rsid w:val="000D6AB7"/>
    <w:rsid w:val="000E460B"/>
    <w:rsid w:val="000E6E43"/>
    <w:rsid w:val="000F2851"/>
    <w:rsid w:val="000F4F65"/>
    <w:rsid w:val="001024B4"/>
    <w:rsid w:val="00105EBE"/>
    <w:rsid w:val="00106601"/>
    <w:rsid w:val="00120A85"/>
    <w:rsid w:val="00122DED"/>
    <w:rsid w:val="0013088C"/>
    <w:rsid w:val="0014004A"/>
    <w:rsid w:val="00142B3E"/>
    <w:rsid w:val="0014502A"/>
    <w:rsid w:val="001A2484"/>
    <w:rsid w:val="001B1B37"/>
    <w:rsid w:val="001C4BEF"/>
    <w:rsid w:val="001D2A06"/>
    <w:rsid w:val="001D4EF5"/>
    <w:rsid w:val="001F11C9"/>
    <w:rsid w:val="001F5B4F"/>
    <w:rsid w:val="0020143F"/>
    <w:rsid w:val="00204E11"/>
    <w:rsid w:val="0020607F"/>
    <w:rsid w:val="0020745A"/>
    <w:rsid w:val="00211A9B"/>
    <w:rsid w:val="00211D54"/>
    <w:rsid w:val="00213FC0"/>
    <w:rsid w:val="00233CC4"/>
    <w:rsid w:val="00236DE9"/>
    <w:rsid w:val="0023733D"/>
    <w:rsid w:val="00251674"/>
    <w:rsid w:val="002621AA"/>
    <w:rsid w:val="00271680"/>
    <w:rsid w:val="002A5841"/>
    <w:rsid w:val="002B3228"/>
    <w:rsid w:val="002C47AB"/>
    <w:rsid w:val="002C7C00"/>
    <w:rsid w:val="002D3755"/>
    <w:rsid w:val="002E2958"/>
    <w:rsid w:val="002E7F24"/>
    <w:rsid w:val="002F0563"/>
    <w:rsid w:val="003122BA"/>
    <w:rsid w:val="00315629"/>
    <w:rsid w:val="00327DAA"/>
    <w:rsid w:val="0033631D"/>
    <w:rsid w:val="00336E66"/>
    <w:rsid w:val="00342B17"/>
    <w:rsid w:val="00365327"/>
    <w:rsid w:val="00365369"/>
    <w:rsid w:val="00377612"/>
    <w:rsid w:val="003922FA"/>
    <w:rsid w:val="003A27BD"/>
    <w:rsid w:val="003B187D"/>
    <w:rsid w:val="003B67EF"/>
    <w:rsid w:val="003B69DD"/>
    <w:rsid w:val="003B7E4B"/>
    <w:rsid w:val="003D0E46"/>
    <w:rsid w:val="003D1117"/>
    <w:rsid w:val="003D2795"/>
    <w:rsid w:val="003D44BD"/>
    <w:rsid w:val="003F1AF5"/>
    <w:rsid w:val="003F4880"/>
    <w:rsid w:val="00406438"/>
    <w:rsid w:val="00407151"/>
    <w:rsid w:val="00427A1B"/>
    <w:rsid w:val="00436BAB"/>
    <w:rsid w:val="0045151A"/>
    <w:rsid w:val="00451FDB"/>
    <w:rsid w:val="00452B63"/>
    <w:rsid w:val="004564A6"/>
    <w:rsid w:val="00466574"/>
    <w:rsid w:val="00491211"/>
    <w:rsid w:val="0049198A"/>
    <w:rsid w:val="0049677D"/>
    <w:rsid w:val="004A4DA7"/>
    <w:rsid w:val="004C147F"/>
    <w:rsid w:val="004C5E6E"/>
    <w:rsid w:val="004E1FAB"/>
    <w:rsid w:val="004E271D"/>
    <w:rsid w:val="00554EB2"/>
    <w:rsid w:val="00570BA6"/>
    <w:rsid w:val="00575FFC"/>
    <w:rsid w:val="00591289"/>
    <w:rsid w:val="00595C13"/>
    <w:rsid w:val="005A24B8"/>
    <w:rsid w:val="005A328B"/>
    <w:rsid w:val="005A6C43"/>
    <w:rsid w:val="005B3256"/>
    <w:rsid w:val="005C3301"/>
    <w:rsid w:val="005F37A8"/>
    <w:rsid w:val="00612C22"/>
    <w:rsid w:val="006303D9"/>
    <w:rsid w:val="00632EC3"/>
    <w:rsid w:val="006376D0"/>
    <w:rsid w:val="00681974"/>
    <w:rsid w:val="006A511F"/>
    <w:rsid w:val="006B7A7A"/>
    <w:rsid w:val="006C79C3"/>
    <w:rsid w:val="006D18E6"/>
    <w:rsid w:val="006E60EE"/>
    <w:rsid w:val="006E7875"/>
    <w:rsid w:val="006F182E"/>
    <w:rsid w:val="006F5D61"/>
    <w:rsid w:val="0071375B"/>
    <w:rsid w:val="0071386B"/>
    <w:rsid w:val="00714EA1"/>
    <w:rsid w:val="007221C7"/>
    <w:rsid w:val="00727502"/>
    <w:rsid w:val="00732581"/>
    <w:rsid w:val="00734545"/>
    <w:rsid w:val="00734F9E"/>
    <w:rsid w:val="00736D8A"/>
    <w:rsid w:val="00767528"/>
    <w:rsid w:val="00771D52"/>
    <w:rsid w:val="00782F7D"/>
    <w:rsid w:val="007A18ED"/>
    <w:rsid w:val="007A1F1F"/>
    <w:rsid w:val="007A4F15"/>
    <w:rsid w:val="007C12D1"/>
    <w:rsid w:val="007C48A2"/>
    <w:rsid w:val="007D2B5A"/>
    <w:rsid w:val="007E57B0"/>
    <w:rsid w:val="007F11AA"/>
    <w:rsid w:val="007F12BA"/>
    <w:rsid w:val="007F30E8"/>
    <w:rsid w:val="0080139F"/>
    <w:rsid w:val="00824BD9"/>
    <w:rsid w:val="00830A32"/>
    <w:rsid w:val="00845276"/>
    <w:rsid w:val="00870953"/>
    <w:rsid w:val="008A62AD"/>
    <w:rsid w:val="008B5CD1"/>
    <w:rsid w:val="008B6C74"/>
    <w:rsid w:val="008B7C39"/>
    <w:rsid w:val="008C1F49"/>
    <w:rsid w:val="008D3B43"/>
    <w:rsid w:val="008D7BDD"/>
    <w:rsid w:val="00913E93"/>
    <w:rsid w:val="0091691A"/>
    <w:rsid w:val="00917C24"/>
    <w:rsid w:val="0093120D"/>
    <w:rsid w:val="00942864"/>
    <w:rsid w:val="00950DB4"/>
    <w:rsid w:val="00956953"/>
    <w:rsid w:val="009606EB"/>
    <w:rsid w:val="0097277D"/>
    <w:rsid w:val="00977303"/>
    <w:rsid w:val="00990766"/>
    <w:rsid w:val="009924E1"/>
    <w:rsid w:val="009979BA"/>
    <w:rsid w:val="009D3845"/>
    <w:rsid w:val="009F566A"/>
    <w:rsid w:val="009F62D8"/>
    <w:rsid w:val="009F6AAF"/>
    <w:rsid w:val="00A11D7F"/>
    <w:rsid w:val="00A24B50"/>
    <w:rsid w:val="00A264FE"/>
    <w:rsid w:val="00A36FBE"/>
    <w:rsid w:val="00A452EE"/>
    <w:rsid w:val="00A572BC"/>
    <w:rsid w:val="00A65734"/>
    <w:rsid w:val="00A72E86"/>
    <w:rsid w:val="00A76E7C"/>
    <w:rsid w:val="00A96351"/>
    <w:rsid w:val="00A97288"/>
    <w:rsid w:val="00AB1E21"/>
    <w:rsid w:val="00AC17C8"/>
    <w:rsid w:val="00AC7C35"/>
    <w:rsid w:val="00AD24E6"/>
    <w:rsid w:val="00AE028D"/>
    <w:rsid w:val="00AE3C1E"/>
    <w:rsid w:val="00AF076D"/>
    <w:rsid w:val="00B02A2A"/>
    <w:rsid w:val="00B07E7F"/>
    <w:rsid w:val="00B113E6"/>
    <w:rsid w:val="00B13C11"/>
    <w:rsid w:val="00B16205"/>
    <w:rsid w:val="00B16A43"/>
    <w:rsid w:val="00B24417"/>
    <w:rsid w:val="00B425E7"/>
    <w:rsid w:val="00B460C2"/>
    <w:rsid w:val="00B604E3"/>
    <w:rsid w:val="00B729AD"/>
    <w:rsid w:val="00B75ED8"/>
    <w:rsid w:val="00B828BF"/>
    <w:rsid w:val="00B86D86"/>
    <w:rsid w:val="00B931CE"/>
    <w:rsid w:val="00B9540B"/>
    <w:rsid w:val="00B96BD4"/>
    <w:rsid w:val="00BA4FCC"/>
    <w:rsid w:val="00BC3FA2"/>
    <w:rsid w:val="00BC5386"/>
    <w:rsid w:val="00BD1A1C"/>
    <w:rsid w:val="00BE1946"/>
    <w:rsid w:val="00BE75B2"/>
    <w:rsid w:val="00BF2585"/>
    <w:rsid w:val="00BF5410"/>
    <w:rsid w:val="00BF6A7B"/>
    <w:rsid w:val="00C01094"/>
    <w:rsid w:val="00C03E92"/>
    <w:rsid w:val="00C06B0E"/>
    <w:rsid w:val="00C177C6"/>
    <w:rsid w:val="00C32875"/>
    <w:rsid w:val="00C378FB"/>
    <w:rsid w:val="00C43F27"/>
    <w:rsid w:val="00C44FA1"/>
    <w:rsid w:val="00C45855"/>
    <w:rsid w:val="00C541D7"/>
    <w:rsid w:val="00C57688"/>
    <w:rsid w:val="00C64C78"/>
    <w:rsid w:val="00C65D8B"/>
    <w:rsid w:val="00C7637B"/>
    <w:rsid w:val="00C76B01"/>
    <w:rsid w:val="00C84821"/>
    <w:rsid w:val="00C85687"/>
    <w:rsid w:val="00C9174A"/>
    <w:rsid w:val="00C93473"/>
    <w:rsid w:val="00CA2CE5"/>
    <w:rsid w:val="00CC4CFB"/>
    <w:rsid w:val="00CD2304"/>
    <w:rsid w:val="00CF418F"/>
    <w:rsid w:val="00D03892"/>
    <w:rsid w:val="00D04D97"/>
    <w:rsid w:val="00D167AD"/>
    <w:rsid w:val="00D16C8A"/>
    <w:rsid w:val="00D47E36"/>
    <w:rsid w:val="00D47F54"/>
    <w:rsid w:val="00D549CA"/>
    <w:rsid w:val="00D66D89"/>
    <w:rsid w:val="00D672AA"/>
    <w:rsid w:val="00D72EB0"/>
    <w:rsid w:val="00D73335"/>
    <w:rsid w:val="00D753FE"/>
    <w:rsid w:val="00D82BB7"/>
    <w:rsid w:val="00D85A56"/>
    <w:rsid w:val="00DB0E3E"/>
    <w:rsid w:val="00DB64C4"/>
    <w:rsid w:val="00DC2C38"/>
    <w:rsid w:val="00DC2F99"/>
    <w:rsid w:val="00DF47FC"/>
    <w:rsid w:val="00DF6CF9"/>
    <w:rsid w:val="00DF7909"/>
    <w:rsid w:val="00E01B02"/>
    <w:rsid w:val="00E07EA7"/>
    <w:rsid w:val="00E15B7C"/>
    <w:rsid w:val="00E22088"/>
    <w:rsid w:val="00E36EA1"/>
    <w:rsid w:val="00E41616"/>
    <w:rsid w:val="00E4290E"/>
    <w:rsid w:val="00E45463"/>
    <w:rsid w:val="00E56463"/>
    <w:rsid w:val="00E5781D"/>
    <w:rsid w:val="00E57A12"/>
    <w:rsid w:val="00E678A0"/>
    <w:rsid w:val="00E84A38"/>
    <w:rsid w:val="00E910D0"/>
    <w:rsid w:val="00EA1F37"/>
    <w:rsid w:val="00EA2924"/>
    <w:rsid w:val="00EA38AA"/>
    <w:rsid w:val="00EB6F51"/>
    <w:rsid w:val="00EC7561"/>
    <w:rsid w:val="00ED68E2"/>
    <w:rsid w:val="00EF2C62"/>
    <w:rsid w:val="00EF68D8"/>
    <w:rsid w:val="00F3585B"/>
    <w:rsid w:val="00F36000"/>
    <w:rsid w:val="00F71E6F"/>
    <w:rsid w:val="00F7766C"/>
    <w:rsid w:val="00F82076"/>
    <w:rsid w:val="00F823D2"/>
    <w:rsid w:val="00F82D4C"/>
    <w:rsid w:val="00FA2BDF"/>
    <w:rsid w:val="00FA6F37"/>
    <w:rsid w:val="00FD17F4"/>
    <w:rsid w:val="00FE1BFD"/>
    <w:rsid w:val="00FF5238"/>
    <w:rsid w:val="0290C637"/>
    <w:rsid w:val="08C925EC"/>
    <w:rsid w:val="098FC9F3"/>
    <w:rsid w:val="0E54129E"/>
    <w:rsid w:val="0FBD0672"/>
    <w:rsid w:val="13225074"/>
    <w:rsid w:val="13B54A0A"/>
    <w:rsid w:val="1762A585"/>
    <w:rsid w:val="1A4E3ED4"/>
    <w:rsid w:val="2AA82A9D"/>
    <w:rsid w:val="2FE661B7"/>
    <w:rsid w:val="316A22FB"/>
    <w:rsid w:val="31AD20B1"/>
    <w:rsid w:val="35F1ACC3"/>
    <w:rsid w:val="38862BF4"/>
    <w:rsid w:val="38B452D3"/>
    <w:rsid w:val="39FBFA3E"/>
    <w:rsid w:val="3CA55565"/>
    <w:rsid w:val="3F8084B3"/>
    <w:rsid w:val="40307FA7"/>
    <w:rsid w:val="42082A81"/>
    <w:rsid w:val="45D69DDA"/>
    <w:rsid w:val="49BE3990"/>
    <w:rsid w:val="4B498F2B"/>
    <w:rsid w:val="4B8F1C30"/>
    <w:rsid w:val="4BECACA4"/>
    <w:rsid w:val="4E3EA01B"/>
    <w:rsid w:val="4F7D8020"/>
    <w:rsid w:val="51091D7E"/>
    <w:rsid w:val="515BFA22"/>
    <w:rsid w:val="53CE56DD"/>
    <w:rsid w:val="5B0B4E37"/>
    <w:rsid w:val="5DFDA108"/>
    <w:rsid w:val="5DFEA308"/>
    <w:rsid w:val="5DFFC10F"/>
    <w:rsid w:val="650FBAEE"/>
    <w:rsid w:val="65213A8E"/>
    <w:rsid w:val="678D7AF8"/>
    <w:rsid w:val="699BDD72"/>
    <w:rsid w:val="6A0DCBB3"/>
    <w:rsid w:val="6F7FAE9D"/>
    <w:rsid w:val="73F5D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incell="f" fill="f" fillcolor="white" stroke="f">
      <v:fill color="white" on="f"/>
      <v:stroke on="f"/>
      <o:colormru v:ext="edit" colors="#ddd"/>
    </o:shapedefaults>
    <o:shapelayout v:ext="edit">
      <o:idmap v:ext="edit" data="2"/>
    </o:shapelayout>
  </w:shapeDefaults>
  <w:decimalSymbol w:val=","/>
  <w:listSeparator w:val=";"/>
  <w14:docId w14:val="0A1FC498"/>
  <w15:docId w15:val="{D5A0D9A7-71CF-4032-9ED7-C8773E31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Stichting PVP"/>
    <w:next w:val="BasistekstStichtingPVP"/>
    <w:qFormat/>
    <w:rsid w:val="00E5781D"/>
    <w:pPr>
      <w:spacing w:line="276" w:lineRule="auto"/>
    </w:pPr>
    <w:rPr>
      <w:rFonts w:ascii="Verdana" w:hAnsi="Verdana" w:cs="Maiandra GD"/>
      <w:szCs w:val="18"/>
    </w:rPr>
  </w:style>
  <w:style w:type="paragraph" w:styleId="Kop1">
    <w:name w:val="heading 1"/>
    <w:aliases w:val="(Hoofdstuk) Stichting PVP"/>
    <w:basedOn w:val="ZsysbasisStichtingPVP"/>
    <w:next w:val="BasistekstStichtingPVP"/>
    <w:qFormat/>
    <w:rsid w:val="00122DED"/>
    <w:pPr>
      <w:keepNext/>
      <w:numPr>
        <w:numId w:val="33"/>
      </w:numPr>
      <w:spacing w:before="240" w:after="60"/>
      <w:outlineLvl w:val="0"/>
    </w:pPr>
    <w:rPr>
      <w:b/>
      <w:bCs/>
      <w:kern w:val="32"/>
      <w:sz w:val="32"/>
      <w:szCs w:val="32"/>
    </w:rPr>
  </w:style>
  <w:style w:type="paragraph" w:styleId="Kop2">
    <w:name w:val="heading 2"/>
    <w:aliases w:val="(Paragraaf) Stichting PVP"/>
    <w:basedOn w:val="ZsysbasisStichtingPVP"/>
    <w:next w:val="BasistekstStichtingPVP"/>
    <w:qFormat/>
    <w:rsid w:val="00122DED"/>
    <w:pPr>
      <w:keepNext/>
      <w:numPr>
        <w:ilvl w:val="1"/>
        <w:numId w:val="33"/>
      </w:numPr>
      <w:spacing w:before="240" w:after="60"/>
      <w:outlineLvl w:val="1"/>
    </w:pPr>
    <w:rPr>
      <w:b/>
      <w:bCs/>
      <w:i/>
      <w:iCs/>
      <w:sz w:val="28"/>
      <w:szCs w:val="28"/>
    </w:rPr>
  </w:style>
  <w:style w:type="paragraph" w:styleId="Kop3">
    <w:name w:val="heading 3"/>
    <w:aliases w:val="(Subparagraaf) Stichting PVP"/>
    <w:basedOn w:val="ZsysbasisStichtingPVP"/>
    <w:next w:val="BasistekstStichtingPVP"/>
    <w:qFormat/>
    <w:rsid w:val="00122DED"/>
    <w:pPr>
      <w:numPr>
        <w:ilvl w:val="2"/>
        <w:numId w:val="33"/>
      </w:numPr>
      <w:outlineLvl w:val="2"/>
    </w:pPr>
    <w:rPr>
      <w:i/>
      <w:iCs/>
    </w:rPr>
  </w:style>
  <w:style w:type="paragraph" w:styleId="Kop4">
    <w:name w:val="heading 4"/>
    <w:aliases w:val="Kop 4 Stichting PVP"/>
    <w:basedOn w:val="ZsysbasisStichtingPVP"/>
    <w:next w:val="BasistekstStichtingPVP"/>
    <w:qFormat/>
    <w:rsid w:val="00122DED"/>
    <w:pPr>
      <w:keepNext/>
      <w:numPr>
        <w:ilvl w:val="3"/>
        <w:numId w:val="33"/>
      </w:numPr>
      <w:spacing w:before="240" w:after="60"/>
      <w:outlineLvl w:val="3"/>
    </w:pPr>
    <w:rPr>
      <w:b/>
      <w:bCs/>
      <w:sz w:val="24"/>
      <w:szCs w:val="24"/>
    </w:rPr>
  </w:style>
  <w:style w:type="paragraph" w:styleId="Kop5">
    <w:name w:val="heading 5"/>
    <w:aliases w:val="Kop 5 Stichting PVP"/>
    <w:basedOn w:val="ZsysbasisStichtingPVP"/>
    <w:next w:val="BasistekstStichtingPVP"/>
    <w:qFormat/>
    <w:rsid w:val="00122DED"/>
    <w:pPr>
      <w:numPr>
        <w:ilvl w:val="4"/>
        <w:numId w:val="33"/>
      </w:numPr>
      <w:spacing w:before="240" w:after="60"/>
      <w:outlineLvl w:val="4"/>
    </w:pPr>
    <w:rPr>
      <w:b/>
      <w:bCs/>
      <w:i/>
      <w:iCs/>
      <w:sz w:val="22"/>
      <w:szCs w:val="22"/>
    </w:rPr>
  </w:style>
  <w:style w:type="paragraph" w:styleId="Kop6">
    <w:name w:val="heading 6"/>
    <w:aliases w:val="Kop 6 Stichting PVP"/>
    <w:basedOn w:val="ZsysbasisStichtingPVP"/>
    <w:next w:val="BasistekstStichtingPVP"/>
    <w:qFormat/>
    <w:rsid w:val="00122DED"/>
    <w:pPr>
      <w:numPr>
        <w:ilvl w:val="5"/>
        <w:numId w:val="33"/>
      </w:numPr>
      <w:spacing w:before="240" w:after="60"/>
      <w:outlineLvl w:val="5"/>
    </w:pPr>
    <w:rPr>
      <w:b/>
      <w:bCs/>
      <w:sz w:val="22"/>
      <w:szCs w:val="22"/>
    </w:rPr>
  </w:style>
  <w:style w:type="paragraph" w:styleId="Kop7">
    <w:name w:val="heading 7"/>
    <w:aliases w:val="Kop 7 Stichting PVP"/>
    <w:basedOn w:val="ZsysbasisStichtingPVP"/>
    <w:next w:val="BasistekstStichtingPVP"/>
    <w:qFormat/>
    <w:rsid w:val="00122DED"/>
    <w:pPr>
      <w:numPr>
        <w:ilvl w:val="6"/>
        <w:numId w:val="33"/>
      </w:numPr>
      <w:spacing w:before="240" w:after="60"/>
      <w:outlineLvl w:val="6"/>
    </w:pPr>
    <w:rPr>
      <w:b/>
      <w:bCs/>
      <w:szCs w:val="20"/>
    </w:rPr>
  </w:style>
  <w:style w:type="paragraph" w:styleId="Kop8">
    <w:name w:val="heading 8"/>
    <w:aliases w:val="Kop 8 Stichting PVP"/>
    <w:basedOn w:val="ZsysbasisStichtingPVP"/>
    <w:next w:val="BasistekstStichtingPVP"/>
    <w:qFormat/>
    <w:rsid w:val="00122DED"/>
    <w:pPr>
      <w:numPr>
        <w:ilvl w:val="7"/>
        <w:numId w:val="33"/>
      </w:numPr>
      <w:spacing w:before="240" w:after="60"/>
      <w:outlineLvl w:val="7"/>
    </w:pPr>
    <w:rPr>
      <w:i/>
      <w:iCs/>
      <w:szCs w:val="20"/>
    </w:rPr>
  </w:style>
  <w:style w:type="paragraph" w:styleId="Kop9">
    <w:name w:val="heading 9"/>
    <w:aliases w:val="Kop 9 Stichting PVP"/>
    <w:basedOn w:val="ZsysbasisStichtingPVP"/>
    <w:next w:val="BasistekstStichtingPVP"/>
    <w:qFormat/>
    <w:rsid w:val="00122DED"/>
    <w:pPr>
      <w:numPr>
        <w:ilvl w:val="8"/>
        <w:numId w:val="3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StichtingPVP">
    <w:name w:val="Basistekst Stichting PVP"/>
    <w:basedOn w:val="ZsysbasisStichtingPVP"/>
    <w:rsid w:val="00122DED"/>
  </w:style>
  <w:style w:type="paragraph" w:customStyle="1" w:styleId="ZsysbasisStichtingPVP">
    <w:name w:val="Zsysbasis Stichting PVP"/>
    <w:next w:val="BasistekstStichtingPVP"/>
    <w:rsid w:val="00E5781D"/>
    <w:pPr>
      <w:spacing w:line="260" w:lineRule="atLeast"/>
    </w:pPr>
    <w:rPr>
      <w:rFonts w:ascii="Verdana" w:hAnsi="Verdana" w:cs="Maiandra GD"/>
      <w:szCs w:val="18"/>
    </w:rPr>
  </w:style>
  <w:style w:type="paragraph" w:customStyle="1" w:styleId="BasistekstvetStichtingPVP">
    <w:name w:val="Basistekst vet Stichting PVP"/>
    <w:basedOn w:val="ZsysbasisStichtingPVP"/>
    <w:next w:val="BasistekstStichtingPVP"/>
    <w:rsid w:val="00122DED"/>
    <w:rPr>
      <w:b/>
      <w:bCs/>
    </w:rPr>
  </w:style>
  <w:style w:type="character" w:styleId="GevolgdeHyperlink">
    <w:name w:val="FollowedHyperlink"/>
    <w:aliases w:val="GevolgdeHyperlink Stichting PVP"/>
    <w:rsid w:val="00B460C2"/>
    <w:rPr>
      <w:color w:val="auto"/>
      <w:u w:val="none"/>
    </w:rPr>
  </w:style>
  <w:style w:type="character" w:styleId="Hyperlink">
    <w:name w:val="Hyperlink"/>
    <w:aliases w:val="Hyperlink Stichting PVP"/>
    <w:rsid w:val="00B460C2"/>
    <w:rPr>
      <w:color w:val="auto"/>
      <w:u w:val="none"/>
    </w:rPr>
  </w:style>
  <w:style w:type="paragraph" w:customStyle="1" w:styleId="AdresvakStichtingPVP">
    <w:name w:val="Adresvak Stichting PVP"/>
    <w:basedOn w:val="ZsysbasisStichtingPVP"/>
    <w:rsid w:val="00D167AD"/>
    <w:pPr>
      <w:spacing w:line="220" w:lineRule="exact"/>
    </w:pPr>
    <w:rPr>
      <w:noProof/>
      <w:sz w:val="18"/>
    </w:rPr>
  </w:style>
  <w:style w:type="paragraph" w:styleId="Koptekst">
    <w:name w:val="header"/>
    <w:basedOn w:val="ZsysbasisStichtingPVP"/>
    <w:next w:val="BasistekstStichtingPVP"/>
    <w:rsid w:val="00122DED"/>
  </w:style>
  <w:style w:type="paragraph" w:styleId="Voettekst">
    <w:name w:val="footer"/>
    <w:basedOn w:val="ZsysbasisStichtingPVP"/>
    <w:next w:val="BasistekstStichtingPVP"/>
    <w:rsid w:val="00122DED"/>
    <w:pPr>
      <w:jc w:val="right"/>
    </w:pPr>
  </w:style>
  <w:style w:type="paragraph" w:customStyle="1" w:styleId="KoptekstStichtingPVP">
    <w:name w:val="Koptekst Stichting PVP"/>
    <w:basedOn w:val="ZsysbasisStichtingPVP"/>
    <w:rsid w:val="00122DED"/>
    <w:rPr>
      <w:noProof/>
    </w:rPr>
  </w:style>
  <w:style w:type="paragraph" w:customStyle="1" w:styleId="VoettekstStichtingPVP">
    <w:name w:val="Voettekst Stichting PVP"/>
    <w:basedOn w:val="ZsysbasisStichtingPVP"/>
    <w:rsid w:val="00122DED"/>
    <w:rPr>
      <w:noProof/>
    </w:rPr>
  </w:style>
  <w:style w:type="numbering" w:customStyle="1" w:styleId="LijstopsommingStichtingPVP">
    <w:name w:val="Lijst opsomming Stichting PVP"/>
    <w:rsid w:val="001F5B4F"/>
    <w:pPr>
      <w:numPr>
        <w:numId w:val="20"/>
      </w:numPr>
    </w:pPr>
  </w:style>
  <w:style w:type="numbering" w:styleId="111111">
    <w:name w:val="Outline List 2"/>
    <w:basedOn w:val="Geenlijst"/>
    <w:semiHidden/>
    <w:rsid w:val="00451FDB"/>
    <w:pPr>
      <w:numPr>
        <w:numId w:val="22"/>
      </w:numPr>
    </w:pPr>
  </w:style>
  <w:style w:type="numbering" w:styleId="1ai">
    <w:name w:val="Outline List 1"/>
    <w:basedOn w:val="Geenlijst"/>
    <w:semiHidden/>
    <w:rsid w:val="00451FDB"/>
    <w:pPr>
      <w:numPr>
        <w:numId w:val="23"/>
      </w:numPr>
    </w:pPr>
  </w:style>
  <w:style w:type="paragraph" w:customStyle="1" w:styleId="BasistekstcursiefStichtingPVP">
    <w:name w:val="Basistekst cursief Stichting PVP"/>
    <w:basedOn w:val="ZsysbasisStichtingPVP"/>
    <w:next w:val="BasistekstStichtingPVP"/>
    <w:rsid w:val="00122DED"/>
    <w:rPr>
      <w:i/>
      <w:iCs/>
    </w:rPr>
  </w:style>
  <w:style w:type="table" w:styleId="3D-effectenvoortabel1">
    <w:name w:val="Table 3D effects 1"/>
    <w:basedOn w:val="Standaardtabel"/>
    <w:semiHidden/>
    <w:rsid w:val="00451FD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StichtingPVP">
    <w:name w:val="Opsomming kleine letter 1e niveau Stichting PVP"/>
    <w:basedOn w:val="ZsysbasisStichtingPVP"/>
    <w:rsid w:val="00122DED"/>
    <w:pPr>
      <w:numPr>
        <w:numId w:val="37"/>
      </w:numPr>
    </w:pPr>
  </w:style>
  <w:style w:type="paragraph" w:customStyle="1" w:styleId="Opsommingkleineletter2eniveauStichtingPVP">
    <w:name w:val="Opsomming kleine letter 2e niveau Stichting PVP"/>
    <w:basedOn w:val="ZsysbasisStichtingPVP"/>
    <w:rsid w:val="00122DED"/>
    <w:pPr>
      <w:numPr>
        <w:numId w:val="38"/>
      </w:numPr>
    </w:pPr>
  </w:style>
  <w:style w:type="paragraph" w:customStyle="1" w:styleId="Opsommingkleineletter3eniveauStichtingPVP">
    <w:name w:val="Opsomming kleine letter 3e niveau Stichting PVP"/>
    <w:basedOn w:val="ZsysbasisStichtingPVP"/>
    <w:rsid w:val="00122DED"/>
    <w:pPr>
      <w:numPr>
        <w:numId w:val="39"/>
      </w:numPr>
    </w:pPr>
  </w:style>
  <w:style w:type="paragraph" w:customStyle="1" w:styleId="Opsommingnummer1eniveauStichtingPVP">
    <w:name w:val="Opsomming nummer 1e niveau Stichting PVP"/>
    <w:basedOn w:val="ZsysbasisStichtingPVP"/>
    <w:rsid w:val="00122DED"/>
    <w:pPr>
      <w:numPr>
        <w:numId w:val="40"/>
      </w:numPr>
    </w:pPr>
  </w:style>
  <w:style w:type="paragraph" w:customStyle="1" w:styleId="Opsommingnummer2eniveauStichtingPVP">
    <w:name w:val="Opsomming nummer 2e niveau Stichting PVP"/>
    <w:basedOn w:val="ZsysbasisStichtingPVP"/>
    <w:rsid w:val="00122DED"/>
    <w:pPr>
      <w:numPr>
        <w:numId w:val="41"/>
      </w:numPr>
    </w:pPr>
  </w:style>
  <w:style w:type="paragraph" w:customStyle="1" w:styleId="Opsommingnummer3eniveauStichtingPVP">
    <w:name w:val="Opsomming nummer 3e niveau Stichting PVP"/>
    <w:basedOn w:val="ZsysbasisStichtingPVP"/>
    <w:rsid w:val="00122DED"/>
    <w:pPr>
      <w:numPr>
        <w:numId w:val="42"/>
      </w:numPr>
    </w:pPr>
  </w:style>
  <w:style w:type="paragraph" w:styleId="Aanhef">
    <w:name w:val="Salutation"/>
    <w:basedOn w:val="ZsysbasisStichtingPVP"/>
    <w:next w:val="BasistekstStichtingPVP"/>
    <w:semiHidden/>
    <w:rsid w:val="0020607F"/>
  </w:style>
  <w:style w:type="paragraph" w:styleId="Adresenvelop">
    <w:name w:val="envelope address"/>
    <w:basedOn w:val="ZsysbasisStichtingPVP"/>
    <w:next w:val="BasistekstStichtingPVP"/>
    <w:semiHidden/>
    <w:rsid w:val="0020607F"/>
  </w:style>
  <w:style w:type="paragraph" w:styleId="Afsluiting">
    <w:name w:val="Closing"/>
    <w:basedOn w:val="ZsysbasisStichtingPVP"/>
    <w:next w:val="BasistekstStichtingPVP"/>
    <w:semiHidden/>
    <w:rsid w:val="0020607F"/>
  </w:style>
  <w:style w:type="paragraph" w:customStyle="1" w:styleId="Inspring1eniveauStichtingPVP">
    <w:name w:val="Inspring 1e niveau Stichting PVP"/>
    <w:basedOn w:val="ZsysbasisStichtingPVP"/>
    <w:rsid w:val="00122DED"/>
    <w:pPr>
      <w:tabs>
        <w:tab w:val="left" w:pos="284"/>
      </w:tabs>
      <w:ind w:left="284" w:hanging="284"/>
    </w:pPr>
  </w:style>
  <w:style w:type="paragraph" w:customStyle="1" w:styleId="Inspring2eniveauStichtingPVP">
    <w:name w:val="Inspring 2e niveau Stichting PVP"/>
    <w:basedOn w:val="ZsysbasisStichtingPVP"/>
    <w:rsid w:val="00122DED"/>
    <w:pPr>
      <w:tabs>
        <w:tab w:val="left" w:pos="567"/>
      </w:tabs>
      <w:ind w:left="568" w:hanging="284"/>
    </w:pPr>
  </w:style>
  <w:style w:type="paragraph" w:customStyle="1" w:styleId="Inspring3eniveauStichtingPVP">
    <w:name w:val="Inspring 3e niveau Stichting PVP"/>
    <w:basedOn w:val="ZsysbasisStichtingPVP"/>
    <w:rsid w:val="00122DED"/>
    <w:pPr>
      <w:tabs>
        <w:tab w:val="left" w:pos="851"/>
      </w:tabs>
      <w:ind w:left="851" w:hanging="284"/>
    </w:pPr>
  </w:style>
  <w:style w:type="paragraph" w:customStyle="1" w:styleId="Zwevend1eniveauStichtingPVP">
    <w:name w:val="Zwevend 1e niveau Stichting PVP"/>
    <w:basedOn w:val="ZsysbasisStichtingPVP"/>
    <w:rsid w:val="00122DED"/>
    <w:pPr>
      <w:ind w:left="284"/>
    </w:pPr>
  </w:style>
  <w:style w:type="paragraph" w:customStyle="1" w:styleId="Zwevend2eniveauStichtingPVP">
    <w:name w:val="Zwevend 2e niveau Stichting PVP"/>
    <w:basedOn w:val="ZsysbasisStichtingPVP"/>
    <w:rsid w:val="00122DED"/>
    <w:pPr>
      <w:ind w:left="567"/>
    </w:pPr>
  </w:style>
  <w:style w:type="paragraph" w:customStyle="1" w:styleId="Zwevend3eniveauStichtingPVP">
    <w:name w:val="Zwevend 3e niveau Stichting PVP"/>
    <w:basedOn w:val="ZsysbasisStichtingPVP"/>
    <w:rsid w:val="00122DED"/>
    <w:pPr>
      <w:ind w:left="851"/>
    </w:pPr>
  </w:style>
  <w:style w:type="paragraph" w:styleId="Inhopg1">
    <w:name w:val="toc 1"/>
    <w:basedOn w:val="ZsysbasisStichtingPVP"/>
    <w:next w:val="BasistekstStichtingPVP"/>
    <w:semiHidden/>
    <w:rsid w:val="00122DED"/>
  </w:style>
  <w:style w:type="paragraph" w:styleId="Inhopg2">
    <w:name w:val="toc 2"/>
    <w:basedOn w:val="ZsysbasisStichtingPVP"/>
    <w:next w:val="BasistekstStichtingPVP"/>
    <w:semiHidden/>
    <w:rsid w:val="00122DED"/>
  </w:style>
  <w:style w:type="paragraph" w:styleId="Inhopg3">
    <w:name w:val="toc 3"/>
    <w:basedOn w:val="ZsysbasisStichtingPVP"/>
    <w:next w:val="BasistekstStichtingPVP"/>
    <w:semiHidden/>
    <w:rsid w:val="00122DED"/>
  </w:style>
  <w:style w:type="paragraph" w:styleId="Inhopg4">
    <w:name w:val="toc 4"/>
    <w:basedOn w:val="ZsysbasisStichtingPVP"/>
    <w:next w:val="BasistekstStichtingPVP"/>
    <w:semiHidden/>
    <w:rsid w:val="00122DED"/>
  </w:style>
  <w:style w:type="paragraph" w:styleId="Index1">
    <w:name w:val="index 1"/>
    <w:basedOn w:val="ZsysbasisStichtingPVP"/>
    <w:next w:val="BasistekstStichtingPVP"/>
    <w:semiHidden/>
    <w:rsid w:val="00122DED"/>
  </w:style>
  <w:style w:type="paragraph" w:styleId="Index2">
    <w:name w:val="index 2"/>
    <w:basedOn w:val="ZsysbasisStichtingPVP"/>
    <w:next w:val="BasistekstStichtingPVP"/>
    <w:semiHidden/>
    <w:rsid w:val="00122DED"/>
  </w:style>
  <w:style w:type="paragraph" w:styleId="Index3">
    <w:name w:val="index 3"/>
    <w:basedOn w:val="ZsysbasisStichtingPVP"/>
    <w:next w:val="BasistekstStichtingPVP"/>
    <w:semiHidden/>
    <w:rsid w:val="00122DED"/>
  </w:style>
  <w:style w:type="paragraph" w:customStyle="1" w:styleId="Subtitel">
    <w:name w:val="Subtitel"/>
    <w:aliases w:val="Subtitel Stichting PVP"/>
    <w:basedOn w:val="ZsysbasisStichtingPVP"/>
    <w:next w:val="BasistekstStichtingPVP"/>
    <w:qFormat/>
    <w:rsid w:val="00122DED"/>
  </w:style>
  <w:style w:type="paragraph" w:styleId="Titel">
    <w:name w:val="Title"/>
    <w:aliases w:val="Titel Stichting PVP"/>
    <w:basedOn w:val="ZsysbasisStichtingPVP"/>
    <w:next w:val="BasistekstStichtingPVP"/>
    <w:qFormat/>
    <w:rsid w:val="00122DED"/>
  </w:style>
  <w:style w:type="paragraph" w:customStyle="1" w:styleId="Kop2zondernummerStichtingPVP">
    <w:name w:val="Kop 2 zonder nummer Stichting PVP"/>
    <w:basedOn w:val="ZsysbasisStichtingPVP"/>
    <w:next w:val="BasistekstStichtingPVP"/>
    <w:rsid w:val="00122DED"/>
    <w:pPr>
      <w:spacing w:before="240" w:after="60"/>
    </w:pPr>
    <w:rPr>
      <w:b/>
      <w:i/>
      <w:sz w:val="28"/>
      <w:szCs w:val="28"/>
    </w:rPr>
  </w:style>
  <w:style w:type="character" w:styleId="Paginanummer">
    <w:name w:val="page number"/>
    <w:aliases w:val="Paginanummer Stichting PVP"/>
    <w:basedOn w:val="Standaardalinea-lettertype"/>
    <w:rsid w:val="00122DED"/>
  </w:style>
  <w:style w:type="character" w:customStyle="1" w:styleId="zsysVeldMarkering">
    <w:name w:val="zsysVeldMarkering"/>
    <w:rsid w:val="00122DED"/>
    <w:rPr>
      <w:bdr w:val="none" w:sz="0" w:space="0" w:color="auto"/>
      <w:shd w:val="clear" w:color="auto" w:fill="FFFF00"/>
    </w:rPr>
  </w:style>
  <w:style w:type="paragraph" w:customStyle="1" w:styleId="Kop1zondernummerStichtingPVP">
    <w:name w:val="Kop 1 zonder nummer Stichting PVP"/>
    <w:basedOn w:val="ZsysbasisStichtingPVP"/>
    <w:next w:val="BasistekstvetStichtingPVP"/>
    <w:rsid w:val="00122DED"/>
    <w:pPr>
      <w:spacing w:before="240" w:after="60"/>
    </w:pPr>
    <w:rPr>
      <w:b/>
      <w:kern w:val="32"/>
      <w:sz w:val="32"/>
      <w:szCs w:val="32"/>
    </w:rPr>
  </w:style>
  <w:style w:type="paragraph" w:customStyle="1" w:styleId="Kop3zondernummerStichtingPVP">
    <w:name w:val="Kop 3 zonder nummer Stichting PVP"/>
    <w:basedOn w:val="ZsysbasisStichtingPVP"/>
    <w:next w:val="BasistekstStichtingPVP"/>
    <w:rsid w:val="00122DED"/>
    <w:rPr>
      <w:i/>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StichtingPVP"/>
    <w:next w:val="BasistekstStichtingPVP"/>
    <w:semiHidden/>
    <w:rsid w:val="0020607F"/>
  </w:style>
  <w:style w:type="numbering" w:styleId="Artikelsectie">
    <w:name w:val="Outline List 3"/>
    <w:basedOn w:val="Geenlijst"/>
    <w:semiHidden/>
    <w:rsid w:val="00451FDB"/>
    <w:pPr>
      <w:numPr>
        <w:numId w:val="24"/>
      </w:numPr>
    </w:pPr>
  </w:style>
  <w:style w:type="paragraph" w:styleId="Berichtkop">
    <w:name w:val="Message Header"/>
    <w:basedOn w:val="ZsysbasisStichtingPVP"/>
    <w:next w:val="BasistekstStichtingPVP"/>
    <w:semiHidden/>
    <w:rsid w:val="0020607F"/>
  </w:style>
  <w:style w:type="paragraph" w:styleId="Bloktekst">
    <w:name w:val="Block Text"/>
    <w:basedOn w:val="ZsysbasisStichtingPVP"/>
    <w:next w:val="BasistekstStichtingPVP"/>
    <w:semiHidden/>
    <w:rsid w:val="0020607F"/>
  </w:style>
  <w:style w:type="table" w:styleId="Eenvoudigetabel1">
    <w:name w:val="Table Simple 1"/>
    <w:basedOn w:val="Standaardtabel"/>
    <w:semiHidden/>
    <w:rsid w:val="008D7BD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StichtingPVP"/>
    <w:next w:val="BasistekstStichtingPVP"/>
    <w:semiHidden/>
    <w:rsid w:val="0020607F"/>
  </w:style>
  <w:style w:type="paragraph" w:styleId="Handtekening">
    <w:name w:val="Signature"/>
    <w:basedOn w:val="ZsysbasisStichtingPVP"/>
    <w:next w:val="BasistekstStichtingPVP"/>
    <w:semiHidden/>
    <w:rsid w:val="0020607F"/>
  </w:style>
  <w:style w:type="paragraph" w:styleId="HTML-voorafopgemaakt">
    <w:name w:val="HTML Preformatted"/>
    <w:basedOn w:val="ZsysbasisStichtingPVP"/>
    <w:next w:val="BasistekstStichtingPVP"/>
    <w:semiHidden/>
    <w:rsid w:val="0020607F"/>
  </w:style>
  <w:style w:type="character" w:styleId="HTMLCode">
    <w:name w:val="HTML Code"/>
    <w:semiHidden/>
    <w:rsid w:val="00451FDB"/>
    <w:rPr>
      <w:rFonts w:ascii="Maiandra GD" w:hAnsi="Maiandra GD" w:cs="Maiandra GD"/>
      <w:sz w:val="18"/>
      <w:szCs w:val="18"/>
    </w:rPr>
  </w:style>
  <w:style w:type="character" w:styleId="HTMLDefinition">
    <w:name w:val="HTML Definition"/>
    <w:semiHidden/>
    <w:rsid w:val="00451FDB"/>
    <w:rPr>
      <w:rFonts w:ascii="Maiandra GD" w:hAnsi="Maiandra GD" w:cs="Maiandra GD"/>
      <w:i w:val="0"/>
      <w:iCs w:val="0"/>
    </w:rPr>
  </w:style>
  <w:style w:type="character" w:styleId="HTMLVariable">
    <w:name w:val="HTML Variable"/>
    <w:semiHidden/>
    <w:rsid w:val="00451FDB"/>
    <w:rPr>
      <w:rFonts w:ascii="Maiandra GD" w:hAnsi="Maiandra GD" w:cs="Maiandra GD"/>
      <w:i w:val="0"/>
      <w:iCs w:val="0"/>
    </w:rPr>
  </w:style>
  <w:style w:type="character" w:styleId="HTML-acroniem">
    <w:name w:val="HTML Acronym"/>
    <w:semiHidden/>
    <w:rsid w:val="00451FDB"/>
    <w:rPr>
      <w:rFonts w:ascii="Maiandra GD" w:hAnsi="Maiandra GD" w:cs="Maiandra GD"/>
    </w:rPr>
  </w:style>
  <w:style w:type="paragraph" w:styleId="HTML-adres">
    <w:name w:val="HTML Address"/>
    <w:basedOn w:val="ZsysbasisStichtingPVP"/>
    <w:next w:val="BasistekstStichtingPVP"/>
    <w:semiHidden/>
    <w:rsid w:val="0020607F"/>
  </w:style>
  <w:style w:type="character" w:styleId="HTML-citaat">
    <w:name w:val="HTML Cite"/>
    <w:semiHidden/>
    <w:rsid w:val="00451FDB"/>
    <w:rPr>
      <w:rFonts w:ascii="Maiandra GD" w:hAnsi="Maiandra GD" w:cs="Maiandra GD"/>
      <w:i w:val="0"/>
      <w:iCs w:val="0"/>
    </w:rPr>
  </w:style>
  <w:style w:type="character" w:styleId="HTML-schrijfmachine">
    <w:name w:val="HTML Typewriter"/>
    <w:semiHidden/>
    <w:rsid w:val="00451FDB"/>
    <w:rPr>
      <w:rFonts w:ascii="Maiandra GD" w:hAnsi="Maiandra GD" w:cs="Maiandra GD"/>
      <w:sz w:val="18"/>
      <w:szCs w:val="18"/>
    </w:rPr>
  </w:style>
  <w:style w:type="character" w:styleId="HTML-toetsenbord">
    <w:name w:val="HTML Keyboard"/>
    <w:semiHidden/>
    <w:rsid w:val="00451FDB"/>
    <w:rPr>
      <w:rFonts w:ascii="Maiandra GD" w:hAnsi="Maiandra GD" w:cs="Maiandra GD"/>
      <w:sz w:val="18"/>
      <w:szCs w:val="18"/>
    </w:rPr>
  </w:style>
  <w:style w:type="character" w:styleId="HTML-voorbeeld">
    <w:name w:val="HTML Sample"/>
    <w:semiHidden/>
    <w:rsid w:val="00451FDB"/>
    <w:rPr>
      <w:rFonts w:ascii="Maiandra GD" w:hAnsi="Maiandra GD" w:cs="Maiandra GD"/>
    </w:rPr>
  </w:style>
  <w:style w:type="table" w:styleId="Klassieketabel1">
    <w:name w:val="Table Classic 1"/>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StichtingPVP"/>
    <w:next w:val="BasistekstStichtingPVP"/>
    <w:semiHidden/>
    <w:rsid w:val="0020607F"/>
  </w:style>
  <w:style w:type="paragraph" w:styleId="Lijst2">
    <w:name w:val="List 2"/>
    <w:basedOn w:val="ZsysbasisStichtingPVP"/>
    <w:next w:val="BasistekstStichtingPVP"/>
    <w:semiHidden/>
    <w:rsid w:val="0020607F"/>
  </w:style>
  <w:style w:type="paragraph" w:styleId="Lijst3">
    <w:name w:val="List 3"/>
    <w:basedOn w:val="ZsysbasisStichtingPVP"/>
    <w:next w:val="BasistekstStichtingPVP"/>
    <w:semiHidden/>
    <w:rsid w:val="0020607F"/>
  </w:style>
  <w:style w:type="paragraph" w:styleId="Lijst4">
    <w:name w:val="List 4"/>
    <w:basedOn w:val="ZsysbasisStichtingPVP"/>
    <w:next w:val="BasistekstStichtingPVP"/>
    <w:semiHidden/>
    <w:rsid w:val="0020607F"/>
  </w:style>
  <w:style w:type="paragraph" w:styleId="Lijst5">
    <w:name w:val="List 5"/>
    <w:basedOn w:val="ZsysbasisStichtingPVP"/>
    <w:next w:val="BasistekstStichtingPVP"/>
    <w:semiHidden/>
    <w:rsid w:val="0020607F"/>
  </w:style>
  <w:style w:type="paragraph" w:styleId="Lijstopsomteken">
    <w:name w:val="List Bullet"/>
    <w:basedOn w:val="ZsysbasisStichtingPVP"/>
    <w:next w:val="BasistekstStichtingPVP"/>
    <w:semiHidden/>
    <w:rsid w:val="0020607F"/>
  </w:style>
  <w:style w:type="paragraph" w:styleId="Lijstopsomteken2">
    <w:name w:val="List Bullet 2"/>
    <w:basedOn w:val="ZsysbasisStichtingPVP"/>
    <w:next w:val="BasistekstStichtingPVP"/>
    <w:semiHidden/>
    <w:rsid w:val="0020607F"/>
  </w:style>
  <w:style w:type="paragraph" w:styleId="Lijstopsomteken3">
    <w:name w:val="List Bullet 3"/>
    <w:basedOn w:val="ZsysbasisStichtingPVP"/>
    <w:next w:val="BasistekstStichtingPVP"/>
    <w:semiHidden/>
    <w:rsid w:val="0020607F"/>
  </w:style>
  <w:style w:type="paragraph" w:styleId="Lijstopsomteken4">
    <w:name w:val="List Bullet 4"/>
    <w:basedOn w:val="ZsysbasisStichtingPVP"/>
    <w:next w:val="BasistekstStichtingPVP"/>
    <w:semiHidden/>
    <w:rsid w:val="0020607F"/>
  </w:style>
  <w:style w:type="paragraph" w:styleId="Lijstopsomteken5">
    <w:name w:val="List Bullet 5"/>
    <w:basedOn w:val="ZsysbasisStichtingPVP"/>
    <w:next w:val="BasistekstStichtingPVP"/>
    <w:semiHidden/>
    <w:rsid w:val="0020607F"/>
  </w:style>
  <w:style w:type="paragraph" w:styleId="Lijstnummering">
    <w:name w:val="List Number"/>
    <w:basedOn w:val="ZsysbasisStichtingPVP"/>
    <w:next w:val="BasistekstStichtingPVP"/>
    <w:semiHidden/>
    <w:rsid w:val="0020607F"/>
  </w:style>
  <w:style w:type="paragraph" w:styleId="Lijstnummering2">
    <w:name w:val="List Number 2"/>
    <w:basedOn w:val="ZsysbasisStichtingPVP"/>
    <w:next w:val="BasistekstStichtingPVP"/>
    <w:semiHidden/>
    <w:rsid w:val="0020607F"/>
  </w:style>
  <w:style w:type="paragraph" w:styleId="Lijstnummering3">
    <w:name w:val="List Number 3"/>
    <w:basedOn w:val="ZsysbasisStichtingPVP"/>
    <w:next w:val="BasistekstStichtingPVP"/>
    <w:semiHidden/>
    <w:rsid w:val="0020607F"/>
  </w:style>
  <w:style w:type="paragraph" w:styleId="Lijstnummering4">
    <w:name w:val="List Number 4"/>
    <w:basedOn w:val="ZsysbasisStichtingPVP"/>
    <w:next w:val="BasistekstStichtingPVP"/>
    <w:semiHidden/>
    <w:rsid w:val="0020607F"/>
  </w:style>
  <w:style w:type="paragraph" w:styleId="Lijstnummering5">
    <w:name w:val="List Number 5"/>
    <w:basedOn w:val="ZsysbasisStichtingPVP"/>
    <w:next w:val="BasistekstStichtingPVP"/>
    <w:semiHidden/>
    <w:rsid w:val="0020607F"/>
  </w:style>
  <w:style w:type="paragraph" w:styleId="Lijstvoortzetting">
    <w:name w:val="List Continue"/>
    <w:basedOn w:val="ZsysbasisStichtingPVP"/>
    <w:next w:val="BasistekstStichtingPVP"/>
    <w:semiHidden/>
    <w:rsid w:val="0020607F"/>
  </w:style>
  <w:style w:type="paragraph" w:styleId="Lijstvoortzetting2">
    <w:name w:val="List Continue 2"/>
    <w:basedOn w:val="ZsysbasisStichtingPVP"/>
    <w:next w:val="BasistekstStichtingPVP"/>
    <w:semiHidden/>
    <w:rsid w:val="0020607F"/>
  </w:style>
  <w:style w:type="paragraph" w:styleId="Lijstvoortzetting3">
    <w:name w:val="List Continue 3"/>
    <w:basedOn w:val="ZsysbasisStichtingPVP"/>
    <w:next w:val="BasistekstStichtingPVP"/>
    <w:semiHidden/>
    <w:rsid w:val="0020607F"/>
  </w:style>
  <w:style w:type="paragraph" w:styleId="Lijstvoortzetting4">
    <w:name w:val="List Continue 4"/>
    <w:basedOn w:val="ZsysbasisStichtingPVP"/>
    <w:next w:val="BasistekstStichtingPVP"/>
    <w:semiHidden/>
    <w:rsid w:val="0020607F"/>
  </w:style>
  <w:style w:type="paragraph" w:styleId="Lijstvoortzetting5">
    <w:name w:val="List Continue 5"/>
    <w:basedOn w:val="ZsysbasisStichtingPVP"/>
    <w:next w:val="BasistekstStichtingPVP"/>
    <w:semiHidden/>
    <w:rsid w:val="0020607F"/>
  </w:style>
  <w:style w:type="character" w:styleId="Nadruk">
    <w:name w:val="Emphasis"/>
    <w:qFormat/>
    <w:rsid w:val="00451FDB"/>
    <w:rPr>
      <w:rFonts w:ascii="Maiandra GD" w:hAnsi="Maiandra GD" w:cs="Maiandra GD"/>
      <w:i w:val="0"/>
      <w:iCs w:val="0"/>
    </w:rPr>
  </w:style>
  <w:style w:type="paragraph" w:styleId="Normaalweb">
    <w:name w:val="Normal (Web)"/>
    <w:basedOn w:val="ZsysbasisStichtingPVP"/>
    <w:next w:val="BasistekstStichtingPVP"/>
    <w:semiHidden/>
    <w:rsid w:val="0020607F"/>
  </w:style>
  <w:style w:type="paragraph" w:styleId="Notitiekop">
    <w:name w:val="Note Heading"/>
    <w:basedOn w:val="ZsysbasisStichtingPVP"/>
    <w:next w:val="BasistekstStichtingPVP"/>
    <w:semiHidden/>
    <w:rsid w:val="0020607F"/>
  </w:style>
  <w:style w:type="paragraph" w:styleId="Plattetekst">
    <w:name w:val="Body Text"/>
    <w:basedOn w:val="ZsysbasisStichtingPVP"/>
    <w:next w:val="BasistekstStichtingPVP"/>
    <w:semiHidden/>
    <w:rsid w:val="0020607F"/>
  </w:style>
  <w:style w:type="paragraph" w:styleId="Plattetekst2">
    <w:name w:val="Body Text 2"/>
    <w:basedOn w:val="ZsysbasisStichtingPVP"/>
    <w:next w:val="BasistekstStichtingPVP"/>
    <w:semiHidden/>
    <w:rsid w:val="0020607F"/>
  </w:style>
  <w:style w:type="paragraph" w:styleId="Plattetekst3">
    <w:name w:val="Body Text 3"/>
    <w:basedOn w:val="ZsysbasisStichtingPVP"/>
    <w:next w:val="BasistekstStichtingPVP"/>
    <w:semiHidden/>
    <w:rsid w:val="0020607F"/>
  </w:style>
  <w:style w:type="paragraph" w:styleId="Platteteksteersteinspringing">
    <w:name w:val="Body Text First Indent"/>
    <w:basedOn w:val="ZsysbasisStichtingPVP"/>
    <w:next w:val="BasistekstStichtingPVP"/>
    <w:semiHidden/>
    <w:rsid w:val="0020607F"/>
  </w:style>
  <w:style w:type="paragraph" w:styleId="Plattetekstinspringen">
    <w:name w:val="Body Text Indent"/>
    <w:basedOn w:val="ZsysbasisStichtingPVP"/>
    <w:next w:val="BasistekstStichtingPVP"/>
    <w:semiHidden/>
    <w:rsid w:val="0020607F"/>
  </w:style>
  <w:style w:type="paragraph" w:styleId="Platteteksteersteinspringing2">
    <w:name w:val="Body Text First Indent 2"/>
    <w:basedOn w:val="ZsysbasisStichtingPVP"/>
    <w:next w:val="BasistekstStichtingPVP"/>
    <w:semiHidden/>
    <w:rsid w:val="0020607F"/>
  </w:style>
  <w:style w:type="paragraph" w:styleId="Plattetekstinspringen2">
    <w:name w:val="Body Text Indent 2"/>
    <w:basedOn w:val="ZsysbasisStichtingPVP"/>
    <w:next w:val="BasistekstStichtingPVP"/>
    <w:semiHidden/>
    <w:rsid w:val="0020607F"/>
  </w:style>
  <w:style w:type="paragraph" w:styleId="Plattetekstinspringen3">
    <w:name w:val="Body Text Indent 3"/>
    <w:basedOn w:val="ZsysbasisStichtingPVP"/>
    <w:next w:val="BasistekstStichtingPVP"/>
    <w:semiHidden/>
    <w:rsid w:val="0020607F"/>
  </w:style>
  <w:style w:type="table" w:styleId="Professioneletabel">
    <w:name w:val="Table Professional"/>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semiHidden/>
    <w:rsid w:val="008D7BDD"/>
    <w:rPr>
      <w:rFonts w:ascii="Maiandra GD" w:hAnsi="Maiandra GD" w:cs="Maiandra GD"/>
    </w:rPr>
  </w:style>
  <w:style w:type="paragraph" w:styleId="Standaardinspringing">
    <w:name w:val="Normal Indent"/>
    <w:basedOn w:val="ZsysbasisStichtingPVP"/>
    <w:next w:val="BasistekstStichtingPVP"/>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Stichting PVP"/>
    <w:rsid w:val="008D7BDD"/>
    <w:rPr>
      <w:vertAlign w:val="baseline"/>
    </w:rPr>
  </w:style>
  <w:style w:type="paragraph" w:styleId="Voetnoottekst">
    <w:name w:val="footnote text"/>
    <w:aliases w:val="Voetnoottekst Stichting PVP"/>
    <w:basedOn w:val="ZsysbasisStichtingPVP"/>
    <w:next w:val="BasistekstStichtingPVP"/>
    <w:rsid w:val="0020607F"/>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451FDB"/>
    <w:rPr>
      <w:b w:val="0"/>
      <w:bCs w:val="0"/>
    </w:rPr>
  </w:style>
  <w:style w:type="paragraph" w:styleId="Datum">
    <w:name w:val="Date"/>
    <w:aliases w:val="Datum Stichting PVP"/>
    <w:basedOn w:val="ZsysbasisStichtingPVP"/>
    <w:next w:val="BasistekstStichtingPVP"/>
    <w:rsid w:val="00734F9E"/>
    <w:pPr>
      <w:spacing w:line="220" w:lineRule="exact"/>
    </w:pPr>
  </w:style>
  <w:style w:type="paragraph" w:styleId="Tekstzonderopmaak">
    <w:name w:val="Plain Text"/>
    <w:aliases w:val="Tekst zonder opmaak Stichting PVP"/>
    <w:basedOn w:val="ZsysbasisStichtingPVP"/>
    <w:next w:val="BasistekstStichtingPVP"/>
    <w:rsid w:val="0020607F"/>
  </w:style>
  <w:style w:type="paragraph" w:styleId="Ballontekst">
    <w:name w:val="Balloon Text"/>
    <w:basedOn w:val="ZsysbasisStichtingPVP"/>
    <w:next w:val="BasistekstStichtingPVP"/>
    <w:semiHidden/>
    <w:rsid w:val="0020607F"/>
  </w:style>
  <w:style w:type="paragraph" w:styleId="Bijschrift">
    <w:name w:val="caption"/>
    <w:basedOn w:val="ZsysbasisStichtingPVP"/>
    <w:next w:val="BasistekstStichtingPVP"/>
    <w:qFormat/>
    <w:rsid w:val="0020607F"/>
  </w:style>
  <w:style w:type="paragraph" w:styleId="Bronvermelding">
    <w:name w:val="table of authorities"/>
    <w:basedOn w:val="ZsysbasisStichtingPVP"/>
    <w:next w:val="BasistekstStichtingPVP"/>
    <w:semiHidden/>
    <w:rsid w:val="0020607F"/>
  </w:style>
  <w:style w:type="paragraph" w:styleId="Documentstructuur">
    <w:name w:val="Document Map"/>
    <w:basedOn w:val="ZsysbasisStichtingPVP"/>
    <w:next w:val="BasistekstStichtingPVP"/>
    <w:semiHidden/>
    <w:rsid w:val="0020607F"/>
  </w:style>
  <w:style w:type="character" w:styleId="Eindnootmarkering">
    <w:name w:val="endnote reference"/>
    <w:semiHidden/>
    <w:rsid w:val="0020607F"/>
    <w:rPr>
      <w:rFonts w:ascii="Maiandra GD" w:hAnsi="Maiandra GD" w:cs="Maiandra GD"/>
      <w:vertAlign w:val="baseline"/>
    </w:rPr>
  </w:style>
  <w:style w:type="paragraph" w:styleId="Eindnoottekst">
    <w:name w:val="endnote text"/>
    <w:basedOn w:val="ZsysbasisStichtingPVP"/>
    <w:next w:val="BasistekstStichtingPVP"/>
    <w:semiHidden/>
    <w:rsid w:val="0020607F"/>
  </w:style>
  <w:style w:type="paragraph" w:styleId="Indexkop">
    <w:name w:val="index heading"/>
    <w:basedOn w:val="ZsysbasisStichtingPVP"/>
    <w:next w:val="BasistekstStichtingPVP"/>
    <w:semiHidden/>
    <w:rsid w:val="0020607F"/>
  </w:style>
  <w:style w:type="paragraph" w:styleId="Kopbronvermelding">
    <w:name w:val="toa heading"/>
    <w:basedOn w:val="ZsysbasisStichtingPVP"/>
    <w:next w:val="BasistekstStichtingPVP"/>
    <w:semiHidden/>
    <w:rsid w:val="0020607F"/>
  </w:style>
  <w:style w:type="paragraph" w:styleId="Lijstmetafbeeldingen">
    <w:name w:val="table of figures"/>
    <w:basedOn w:val="ZsysbasisStichtingPVP"/>
    <w:next w:val="BasistekstStichtingPVP"/>
    <w:semiHidden/>
    <w:rsid w:val="0020607F"/>
  </w:style>
  <w:style w:type="paragraph" w:styleId="Macrotekst">
    <w:name w:val="macro"/>
    <w:basedOn w:val="ZsysbasisStichtingPVP"/>
    <w:next w:val="BasistekstStichtingPVP"/>
    <w:semiHidden/>
    <w:rsid w:val="0020607F"/>
  </w:style>
  <w:style w:type="paragraph" w:styleId="Tekstopmerking">
    <w:name w:val="annotation text"/>
    <w:basedOn w:val="ZsysbasisStichtingPVP"/>
    <w:next w:val="BasistekstStichtingPVP"/>
    <w:semiHidden/>
    <w:rsid w:val="0020607F"/>
  </w:style>
  <w:style w:type="paragraph" w:styleId="Onderwerpvanopmerking">
    <w:name w:val="annotation subject"/>
    <w:basedOn w:val="ZsysbasisStichtingPVP"/>
    <w:next w:val="BasistekstStichtingPVP"/>
    <w:semiHidden/>
    <w:rsid w:val="0020607F"/>
  </w:style>
  <w:style w:type="character" w:styleId="Verwijzingopmerking">
    <w:name w:val="annotation reference"/>
    <w:semiHidden/>
    <w:rsid w:val="0020607F"/>
    <w:rPr>
      <w:sz w:val="18"/>
      <w:szCs w:val="18"/>
    </w:rPr>
  </w:style>
  <w:style w:type="paragraph" w:customStyle="1" w:styleId="Zsysframepag11StichtingPVP">
    <w:name w:val="Zsysframepag1_1 Stichting PVP"/>
    <w:rsid w:val="00E22088"/>
    <w:pPr>
      <w:framePr w:w="9214" w:h="2325" w:hRule="exact" w:wrap="around" w:vAnchor="page" w:hAnchor="text" w:y="1192"/>
      <w:spacing w:line="20" w:lineRule="exact"/>
    </w:pPr>
    <w:rPr>
      <w:rFonts w:ascii="Verdana" w:hAnsi="Verdana" w:cs="Maiandra GD"/>
      <w:sz w:val="2"/>
      <w:szCs w:val="18"/>
    </w:rPr>
  </w:style>
  <w:style w:type="paragraph" w:customStyle="1" w:styleId="DocumentkopjeStichtingPVP">
    <w:name w:val="Documentkopje Stichting PVP"/>
    <w:basedOn w:val="ZsysbasisStichtingPVP"/>
    <w:rsid w:val="00734F9E"/>
    <w:pPr>
      <w:spacing w:line="220" w:lineRule="exact"/>
      <w:jc w:val="right"/>
    </w:pPr>
    <w:rPr>
      <w:sz w:val="18"/>
    </w:rPr>
  </w:style>
  <w:style w:type="paragraph" w:customStyle="1" w:styleId="KopjedatumStichtingPVP">
    <w:name w:val="Kopje datum Stichting PVP"/>
    <w:basedOn w:val="ZsysbasisStichtingPVP"/>
    <w:rsid w:val="00D167AD"/>
    <w:pPr>
      <w:spacing w:line="220" w:lineRule="exact"/>
      <w:jc w:val="right"/>
    </w:pPr>
    <w:rPr>
      <w:sz w:val="18"/>
    </w:rPr>
  </w:style>
  <w:style w:type="paragraph" w:customStyle="1" w:styleId="Opsommingteken1eniveauStichtingPVP">
    <w:name w:val="Opsomming teken 1e niveau Stichting PVP"/>
    <w:basedOn w:val="ZsysbasisStichtingPVP"/>
    <w:rsid w:val="00122DED"/>
    <w:pPr>
      <w:numPr>
        <w:numId w:val="43"/>
      </w:numPr>
    </w:pPr>
  </w:style>
  <w:style w:type="paragraph" w:customStyle="1" w:styleId="Opsommingteken2eniveauStichtingPVP">
    <w:name w:val="Opsomming teken 2e niveau Stichting PVP"/>
    <w:basedOn w:val="ZsysbasisStichtingPVP"/>
    <w:rsid w:val="00122DED"/>
    <w:pPr>
      <w:numPr>
        <w:numId w:val="44"/>
      </w:numPr>
    </w:pPr>
  </w:style>
  <w:style w:type="paragraph" w:customStyle="1" w:styleId="Opsommingteken3eniveauStichtingPVP">
    <w:name w:val="Opsomming teken 3e niveau Stichting PVP"/>
    <w:basedOn w:val="ZsysbasisStichtingPVP"/>
    <w:rsid w:val="00122DED"/>
    <w:pPr>
      <w:numPr>
        <w:numId w:val="45"/>
      </w:numPr>
    </w:pPr>
  </w:style>
  <w:style w:type="paragraph" w:customStyle="1" w:styleId="DocumentgegevensStichtingPVP">
    <w:name w:val="Documentgegevens Stichting PVP"/>
    <w:basedOn w:val="ZsysbasisStichtingPVP"/>
    <w:rsid w:val="00734F9E"/>
    <w:pPr>
      <w:spacing w:line="220" w:lineRule="exact"/>
    </w:pPr>
    <w:rPr>
      <w:sz w:val="18"/>
    </w:rPr>
  </w:style>
  <w:style w:type="paragraph" w:customStyle="1" w:styleId="DocumentgegevensdatumStichtingPVP">
    <w:name w:val="Documentgegevens datum Stichting PVP"/>
    <w:basedOn w:val="ZsysbasisStichtingPVP"/>
    <w:rsid w:val="00D167AD"/>
    <w:pPr>
      <w:spacing w:line="220" w:lineRule="exact"/>
    </w:pPr>
    <w:rPr>
      <w:sz w:val="18"/>
    </w:rPr>
  </w:style>
  <w:style w:type="paragraph" w:customStyle="1" w:styleId="AanhefStichtingPVP">
    <w:name w:val="Aanhef Stichting PVP"/>
    <w:basedOn w:val="ZsysbasisStichtingPVP"/>
    <w:next w:val="BasistekstStichtingPVP"/>
    <w:rsid w:val="00D167AD"/>
  </w:style>
  <w:style w:type="paragraph" w:customStyle="1" w:styleId="BijlageStichtingPVP">
    <w:name w:val="Bijlage Stichting PVP"/>
    <w:basedOn w:val="ZsysbasisStichtingPVP"/>
    <w:rsid w:val="0080139F"/>
    <w:pPr>
      <w:tabs>
        <w:tab w:val="left" w:pos="907"/>
      </w:tabs>
      <w:ind w:left="907" w:hanging="907"/>
    </w:pPr>
  </w:style>
  <w:style w:type="character" w:styleId="Onopgelostemelding">
    <w:name w:val="Unresolved Mention"/>
    <w:basedOn w:val="Standaardalinea-lettertype"/>
    <w:uiPriority w:val="99"/>
    <w:semiHidden/>
    <w:unhideWhenUsed/>
    <w:rsid w:val="00BC3FA2"/>
    <w:rPr>
      <w:color w:val="605E5C"/>
      <w:shd w:val="clear" w:color="auto" w:fill="E1DFDD"/>
    </w:rPr>
  </w:style>
  <w:style w:type="paragraph" w:customStyle="1" w:styleId="paragraph">
    <w:name w:val="paragraph"/>
    <w:basedOn w:val="Standaard"/>
    <w:rsid w:val="00AF076D"/>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Standaardalinea-lettertype"/>
    <w:rsid w:val="00AF076D"/>
  </w:style>
  <w:style w:type="character" w:customStyle="1" w:styleId="spellingerror">
    <w:name w:val="spellingerror"/>
    <w:basedOn w:val="Standaardalinea-lettertype"/>
    <w:rsid w:val="00AF076D"/>
  </w:style>
  <w:style w:type="character" w:customStyle="1" w:styleId="eop">
    <w:name w:val="eop"/>
    <w:basedOn w:val="Standaardalinea-lettertype"/>
    <w:rsid w:val="00AF076D"/>
  </w:style>
  <w:style w:type="character" w:customStyle="1" w:styleId="scxw164213139">
    <w:name w:val="scxw164213139"/>
    <w:basedOn w:val="Standaardalinea-lettertype"/>
    <w:rsid w:val="00AF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2870">
      <w:bodyDiv w:val="1"/>
      <w:marLeft w:val="0"/>
      <w:marRight w:val="0"/>
      <w:marTop w:val="0"/>
      <w:marBottom w:val="0"/>
      <w:divBdr>
        <w:top w:val="none" w:sz="0" w:space="0" w:color="auto"/>
        <w:left w:val="none" w:sz="0" w:space="0" w:color="auto"/>
        <w:bottom w:val="none" w:sz="0" w:space="0" w:color="auto"/>
        <w:right w:val="none" w:sz="0" w:space="0" w:color="auto"/>
      </w:divBdr>
    </w:div>
    <w:div w:id="644700604">
      <w:bodyDiv w:val="1"/>
      <w:marLeft w:val="0"/>
      <w:marRight w:val="0"/>
      <w:marTop w:val="0"/>
      <w:marBottom w:val="0"/>
      <w:divBdr>
        <w:top w:val="none" w:sz="0" w:space="0" w:color="auto"/>
        <w:left w:val="none" w:sz="0" w:space="0" w:color="auto"/>
        <w:bottom w:val="none" w:sz="0" w:space="0" w:color="auto"/>
        <w:right w:val="none" w:sz="0" w:space="0" w:color="auto"/>
      </w:divBdr>
    </w:div>
    <w:div w:id="1229027711">
      <w:bodyDiv w:val="1"/>
      <w:marLeft w:val="0"/>
      <w:marRight w:val="0"/>
      <w:marTop w:val="0"/>
      <w:marBottom w:val="0"/>
      <w:divBdr>
        <w:top w:val="none" w:sz="0" w:space="0" w:color="auto"/>
        <w:left w:val="none" w:sz="0" w:space="0" w:color="auto"/>
        <w:bottom w:val="none" w:sz="0" w:space="0" w:color="auto"/>
        <w:right w:val="none" w:sz="0" w:space="0" w:color="auto"/>
      </w:divBdr>
      <w:divsChild>
        <w:div w:id="696388718">
          <w:marLeft w:val="0"/>
          <w:marRight w:val="0"/>
          <w:marTop w:val="0"/>
          <w:marBottom w:val="0"/>
          <w:divBdr>
            <w:top w:val="none" w:sz="0" w:space="0" w:color="auto"/>
            <w:left w:val="none" w:sz="0" w:space="0" w:color="auto"/>
            <w:bottom w:val="none" w:sz="0" w:space="0" w:color="auto"/>
            <w:right w:val="none" w:sz="0" w:space="0" w:color="auto"/>
          </w:divBdr>
        </w:div>
        <w:div w:id="1598633492">
          <w:marLeft w:val="0"/>
          <w:marRight w:val="0"/>
          <w:marTop w:val="0"/>
          <w:marBottom w:val="0"/>
          <w:divBdr>
            <w:top w:val="none" w:sz="0" w:space="0" w:color="auto"/>
            <w:left w:val="none" w:sz="0" w:space="0" w:color="auto"/>
            <w:bottom w:val="none" w:sz="0" w:space="0" w:color="auto"/>
            <w:right w:val="none" w:sz="0" w:space="0" w:color="auto"/>
          </w:divBdr>
        </w:div>
        <w:div w:id="694962638">
          <w:marLeft w:val="0"/>
          <w:marRight w:val="0"/>
          <w:marTop w:val="0"/>
          <w:marBottom w:val="0"/>
          <w:divBdr>
            <w:top w:val="none" w:sz="0" w:space="0" w:color="auto"/>
            <w:left w:val="none" w:sz="0" w:space="0" w:color="auto"/>
            <w:bottom w:val="none" w:sz="0" w:space="0" w:color="auto"/>
            <w:right w:val="none" w:sz="0" w:space="0" w:color="auto"/>
          </w:divBdr>
        </w:div>
        <w:div w:id="2057855694">
          <w:marLeft w:val="0"/>
          <w:marRight w:val="0"/>
          <w:marTop w:val="0"/>
          <w:marBottom w:val="0"/>
          <w:divBdr>
            <w:top w:val="none" w:sz="0" w:space="0" w:color="auto"/>
            <w:left w:val="none" w:sz="0" w:space="0" w:color="auto"/>
            <w:bottom w:val="none" w:sz="0" w:space="0" w:color="auto"/>
            <w:right w:val="none" w:sz="0" w:space="0" w:color="auto"/>
          </w:divBdr>
        </w:div>
        <w:div w:id="715852527">
          <w:marLeft w:val="0"/>
          <w:marRight w:val="0"/>
          <w:marTop w:val="0"/>
          <w:marBottom w:val="0"/>
          <w:divBdr>
            <w:top w:val="none" w:sz="0" w:space="0" w:color="auto"/>
            <w:left w:val="none" w:sz="0" w:space="0" w:color="auto"/>
            <w:bottom w:val="none" w:sz="0" w:space="0" w:color="auto"/>
            <w:right w:val="none" w:sz="0" w:space="0" w:color="auto"/>
          </w:divBdr>
        </w:div>
        <w:div w:id="2051346041">
          <w:marLeft w:val="0"/>
          <w:marRight w:val="0"/>
          <w:marTop w:val="0"/>
          <w:marBottom w:val="0"/>
          <w:divBdr>
            <w:top w:val="none" w:sz="0" w:space="0" w:color="auto"/>
            <w:left w:val="none" w:sz="0" w:space="0" w:color="auto"/>
            <w:bottom w:val="none" w:sz="0" w:space="0" w:color="auto"/>
            <w:right w:val="none" w:sz="0" w:space="0" w:color="auto"/>
          </w:divBdr>
        </w:div>
        <w:div w:id="934443073">
          <w:marLeft w:val="0"/>
          <w:marRight w:val="0"/>
          <w:marTop w:val="0"/>
          <w:marBottom w:val="0"/>
          <w:divBdr>
            <w:top w:val="none" w:sz="0" w:space="0" w:color="auto"/>
            <w:left w:val="none" w:sz="0" w:space="0" w:color="auto"/>
            <w:bottom w:val="none" w:sz="0" w:space="0" w:color="auto"/>
            <w:right w:val="none" w:sz="0" w:space="0" w:color="auto"/>
          </w:divBdr>
        </w:div>
        <w:div w:id="2123987343">
          <w:marLeft w:val="0"/>
          <w:marRight w:val="0"/>
          <w:marTop w:val="0"/>
          <w:marBottom w:val="0"/>
          <w:divBdr>
            <w:top w:val="none" w:sz="0" w:space="0" w:color="auto"/>
            <w:left w:val="none" w:sz="0" w:space="0" w:color="auto"/>
            <w:bottom w:val="none" w:sz="0" w:space="0" w:color="auto"/>
            <w:right w:val="none" w:sz="0" w:space="0" w:color="auto"/>
          </w:divBdr>
        </w:div>
        <w:div w:id="485511616">
          <w:marLeft w:val="0"/>
          <w:marRight w:val="0"/>
          <w:marTop w:val="0"/>
          <w:marBottom w:val="0"/>
          <w:divBdr>
            <w:top w:val="none" w:sz="0" w:space="0" w:color="auto"/>
            <w:left w:val="none" w:sz="0" w:space="0" w:color="auto"/>
            <w:bottom w:val="none" w:sz="0" w:space="0" w:color="auto"/>
            <w:right w:val="none" w:sz="0" w:space="0" w:color="auto"/>
          </w:divBdr>
        </w:div>
        <w:div w:id="1692878238">
          <w:marLeft w:val="0"/>
          <w:marRight w:val="0"/>
          <w:marTop w:val="0"/>
          <w:marBottom w:val="0"/>
          <w:divBdr>
            <w:top w:val="none" w:sz="0" w:space="0" w:color="auto"/>
            <w:left w:val="none" w:sz="0" w:space="0" w:color="auto"/>
            <w:bottom w:val="none" w:sz="0" w:space="0" w:color="auto"/>
            <w:right w:val="none" w:sz="0" w:space="0" w:color="auto"/>
          </w:divBdr>
        </w:div>
        <w:div w:id="1759909232">
          <w:marLeft w:val="0"/>
          <w:marRight w:val="0"/>
          <w:marTop w:val="0"/>
          <w:marBottom w:val="0"/>
          <w:divBdr>
            <w:top w:val="none" w:sz="0" w:space="0" w:color="auto"/>
            <w:left w:val="none" w:sz="0" w:space="0" w:color="auto"/>
            <w:bottom w:val="none" w:sz="0" w:space="0" w:color="auto"/>
            <w:right w:val="none" w:sz="0" w:space="0" w:color="auto"/>
          </w:divBdr>
        </w:div>
        <w:div w:id="1763259517">
          <w:marLeft w:val="0"/>
          <w:marRight w:val="0"/>
          <w:marTop w:val="0"/>
          <w:marBottom w:val="0"/>
          <w:divBdr>
            <w:top w:val="none" w:sz="0" w:space="0" w:color="auto"/>
            <w:left w:val="none" w:sz="0" w:space="0" w:color="auto"/>
            <w:bottom w:val="none" w:sz="0" w:space="0" w:color="auto"/>
            <w:right w:val="none" w:sz="0" w:space="0" w:color="auto"/>
          </w:divBdr>
        </w:div>
        <w:div w:id="807168916">
          <w:marLeft w:val="0"/>
          <w:marRight w:val="0"/>
          <w:marTop w:val="0"/>
          <w:marBottom w:val="0"/>
          <w:divBdr>
            <w:top w:val="none" w:sz="0" w:space="0" w:color="auto"/>
            <w:left w:val="none" w:sz="0" w:space="0" w:color="auto"/>
            <w:bottom w:val="none" w:sz="0" w:space="0" w:color="auto"/>
            <w:right w:val="none" w:sz="0" w:space="0" w:color="auto"/>
          </w:divBdr>
        </w:div>
        <w:div w:id="1015419041">
          <w:marLeft w:val="0"/>
          <w:marRight w:val="0"/>
          <w:marTop w:val="0"/>
          <w:marBottom w:val="0"/>
          <w:divBdr>
            <w:top w:val="none" w:sz="0" w:space="0" w:color="auto"/>
            <w:left w:val="none" w:sz="0" w:space="0" w:color="auto"/>
            <w:bottom w:val="none" w:sz="0" w:space="0" w:color="auto"/>
            <w:right w:val="none" w:sz="0" w:space="0" w:color="auto"/>
          </w:divBdr>
        </w:div>
        <w:div w:id="223489895">
          <w:marLeft w:val="0"/>
          <w:marRight w:val="0"/>
          <w:marTop w:val="0"/>
          <w:marBottom w:val="0"/>
          <w:divBdr>
            <w:top w:val="none" w:sz="0" w:space="0" w:color="auto"/>
            <w:left w:val="none" w:sz="0" w:space="0" w:color="auto"/>
            <w:bottom w:val="none" w:sz="0" w:space="0" w:color="auto"/>
            <w:right w:val="none" w:sz="0" w:space="0" w:color="auto"/>
          </w:divBdr>
        </w:div>
        <w:div w:id="104348213">
          <w:marLeft w:val="0"/>
          <w:marRight w:val="0"/>
          <w:marTop w:val="0"/>
          <w:marBottom w:val="0"/>
          <w:divBdr>
            <w:top w:val="none" w:sz="0" w:space="0" w:color="auto"/>
            <w:left w:val="none" w:sz="0" w:space="0" w:color="auto"/>
            <w:bottom w:val="none" w:sz="0" w:space="0" w:color="auto"/>
            <w:right w:val="none" w:sz="0" w:space="0" w:color="auto"/>
          </w:divBdr>
        </w:div>
        <w:div w:id="209537891">
          <w:marLeft w:val="0"/>
          <w:marRight w:val="0"/>
          <w:marTop w:val="0"/>
          <w:marBottom w:val="0"/>
          <w:divBdr>
            <w:top w:val="none" w:sz="0" w:space="0" w:color="auto"/>
            <w:left w:val="none" w:sz="0" w:space="0" w:color="auto"/>
            <w:bottom w:val="none" w:sz="0" w:space="0" w:color="auto"/>
            <w:right w:val="none" w:sz="0" w:space="0" w:color="auto"/>
          </w:divBdr>
        </w:div>
        <w:div w:id="729034513">
          <w:marLeft w:val="0"/>
          <w:marRight w:val="0"/>
          <w:marTop w:val="0"/>
          <w:marBottom w:val="0"/>
          <w:divBdr>
            <w:top w:val="none" w:sz="0" w:space="0" w:color="auto"/>
            <w:left w:val="none" w:sz="0" w:space="0" w:color="auto"/>
            <w:bottom w:val="none" w:sz="0" w:space="0" w:color="auto"/>
            <w:right w:val="none" w:sz="0" w:space="0" w:color="auto"/>
          </w:divBdr>
        </w:div>
        <w:div w:id="720179892">
          <w:marLeft w:val="0"/>
          <w:marRight w:val="0"/>
          <w:marTop w:val="0"/>
          <w:marBottom w:val="0"/>
          <w:divBdr>
            <w:top w:val="none" w:sz="0" w:space="0" w:color="auto"/>
            <w:left w:val="none" w:sz="0" w:space="0" w:color="auto"/>
            <w:bottom w:val="none" w:sz="0" w:space="0" w:color="auto"/>
            <w:right w:val="none" w:sz="0" w:space="0" w:color="auto"/>
          </w:divBdr>
        </w:div>
        <w:div w:id="338240642">
          <w:marLeft w:val="0"/>
          <w:marRight w:val="0"/>
          <w:marTop w:val="0"/>
          <w:marBottom w:val="0"/>
          <w:divBdr>
            <w:top w:val="none" w:sz="0" w:space="0" w:color="auto"/>
            <w:left w:val="none" w:sz="0" w:space="0" w:color="auto"/>
            <w:bottom w:val="none" w:sz="0" w:space="0" w:color="auto"/>
            <w:right w:val="none" w:sz="0" w:space="0" w:color="auto"/>
          </w:divBdr>
        </w:div>
        <w:div w:id="286201074">
          <w:marLeft w:val="0"/>
          <w:marRight w:val="0"/>
          <w:marTop w:val="0"/>
          <w:marBottom w:val="0"/>
          <w:divBdr>
            <w:top w:val="none" w:sz="0" w:space="0" w:color="auto"/>
            <w:left w:val="none" w:sz="0" w:space="0" w:color="auto"/>
            <w:bottom w:val="none" w:sz="0" w:space="0" w:color="auto"/>
            <w:right w:val="none" w:sz="0" w:space="0" w:color="auto"/>
          </w:divBdr>
        </w:div>
        <w:div w:id="688721442">
          <w:marLeft w:val="0"/>
          <w:marRight w:val="0"/>
          <w:marTop w:val="0"/>
          <w:marBottom w:val="0"/>
          <w:divBdr>
            <w:top w:val="none" w:sz="0" w:space="0" w:color="auto"/>
            <w:left w:val="none" w:sz="0" w:space="0" w:color="auto"/>
            <w:bottom w:val="none" w:sz="0" w:space="0" w:color="auto"/>
            <w:right w:val="none" w:sz="0" w:space="0" w:color="auto"/>
          </w:divBdr>
        </w:div>
        <w:div w:id="688457541">
          <w:marLeft w:val="0"/>
          <w:marRight w:val="0"/>
          <w:marTop w:val="0"/>
          <w:marBottom w:val="0"/>
          <w:divBdr>
            <w:top w:val="none" w:sz="0" w:space="0" w:color="auto"/>
            <w:left w:val="none" w:sz="0" w:space="0" w:color="auto"/>
            <w:bottom w:val="none" w:sz="0" w:space="0" w:color="auto"/>
            <w:right w:val="none" w:sz="0" w:space="0" w:color="auto"/>
          </w:divBdr>
        </w:div>
        <w:div w:id="1949585943">
          <w:marLeft w:val="0"/>
          <w:marRight w:val="0"/>
          <w:marTop w:val="0"/>
          <w:marBottom w:val="0"/>
          <w:divBdr>
            <w:top w:val="none" w:sz="0" w:space="0" w:color="auto"/>
            <w:left w:val="none" w:sz="0" w:space="0" w:color="auto"/>
            <w:bottom w:val="none" w:sz="0" w:space="0" w:color="auto"/>
            <w:right w:val="none" w:sz="0" w:space="0" w:color="auto"/>
          </w:divBdr>
        </w:div>
        <w:div w:id="1764450036">
          <w:marLeft w:val="0"/>
          <w:marRight w:val="0"/>
          <w:marTop w:val="0"/>
          <w:marBottom w:val="0"/>
          <w:divBdr>
            <w:top w:val="none" w:sz="0" w:space="0" w:color="auto"/>
            <w:left w:val="none" w:sz="0" w:space="0" w:color="auto"/>
            <w:bottom w:val="none" w:sz="0" w:space="0" w:color="auto"/>
            <w:right w:val="none" w:sz="0" w:space="0" w:color="auto"/>
          </w:divBdr>
        </w:div>
        <w:div w:id="1676111984">
          <w:marLeft w:val="0"/>
          <w:marRight w:val="0"/>
          <w:marTop w:val="0"/>
          <w:marBottom w:val="0"/>
          <w:divBdr>
            <w:top w:val="none" w:sz="0" w:space="0" w:color="auto"/>
            <w:left w:val="none" w:sz="0" w:space="0" w:color="auto"/>
            <w:bottom w:val="none" w:sz="0" w:space="0" w:color="auto"/>
            <w:right w:val="none" w:sz="0" w:space="0" w:color="auto"/>
          </w:divBdr>
        </w:div>
        <w:div w:id="892423428">
          <w:marLeft w:val="0"/>
          <w:marRight w:val="0"/>
          <w:marTop w:val="0"/>
          <w:marBottom w:val="0"/>
          <w:divBdr>
            <w:top w:val="none" w:sz="0" w:space="0" w:color="auto"/>
            <w:left w:val="none" w:sz="0" w:space="0" w:color="auto"/>
            <w:bottom w:val="none" w:sz="0" w:space="0" w:color="auto"/>
            <w:right w:val="none" w:sz="0" w:space="0" w:color="auto"/>
          </w:divBdr>
        </w:div>
        <w:div w:id="1121918555">
          <w:marLeft w:val="0"/>
          <w:marRight w:val="0"/>
          <w:marTop w:val="0"/>
          <w:marBottom w:val="0"/>
          <w:divBdr>
            <w:top w:val="none" w:sz="0" w:space="0" w:color="auto"/>
            <w:left w:val="none" w:sz="0" w:space="0" w:color="auto"/>
            <w:bottom w:val="none" w:sz="0" w:space="0" w:color="auto"/>
            <w:right w:val="none" w:sz="0" w:space="0" w:color="auto"/>
          </w:divBdr>
        </w:div>
        <w:div w:id="400254741">
          <w:marLeft w:val="0"/>
          <w:marRight w:val="0"/>
          <w:marTop w:val="0"/>
          <w:marBottom w:val="0"/>
          <w:divBdr>
            <w:top w:val="none" w:sz="0" w:space="0" w:color="auto"/>
            <w:left w:val="none" w:sz="0" w:space="0" w:color="auto"/>
            <w:bottom w:val="none" w:sz="0" w:space="0" w:color="auto"/>
            <w:right w:val="none" w:sz="0" w:space="0" w:color="auto"/>
          </w:divBdr>
        </w:div>
        <w:div w:id="745149894">
          <w:marLeft w:val="0"/>
          <w:marRight w:val="0"/>
          <w:marTop w:val="0"/>
          <w:marBottom w:val="0"/>
          <w:divBdr>
            <w:top w:val="none" w:sz="0" w:space="0" w:color="auto"/>
            <w:left w:val="none" w:sz="0" w:space="0" w:color="auto"/>
            <w:bottom w:val="none" w:sz="0" w:space="0" w:color="auto"/>
            <w:right w:val="none" w:sz="0" w:space="0" w:color="auto"/>
          </w:divBdr>
        </w:div>
        <w:div w:id="1732458480">
          <w:marLeft w:val="0"/>
          <w:marRight w:val="0"/>
          <w:marTop w:val="0"/>
          <w:marBottom w:val="0"/>
          <w:divBdr>
            <w:top w:val="none" w:sz="0" w:space="0" w:color="auto"/>
            <w:left w:val="none" w:sz="0" w:space="0" w:color="auto"/>
            <w:bottom w:val="none" w:sz="0" w:space="0" w:color="auto"/>
            <w:right w:val="none" w:sz="0" w:space="0" w:color="auto"/>
          </w:divBdr>
        </w:div>
        <w:div w:id="409818139">
          <w:marLeft w:val="0"/>
          <w:marRight w:val="0"/>
          <w:marTop w:val="0"/>
          <w:marBottom w:val="0"/>
          <w:divBdr>
            <w:top w:val="none" w:sz="0" w:space="0" w:color="auto"/>
            <w:left w:val="none" w:sz="0" w:space="0" w:color="auto"/>
            <w:bottom w:val="none" w:sz="0" w:space="0" w:color="auto"/>
            <w:right w:val="none" w:sz="0" w:space="0" w:color="auto"/>
          </w:divBdr>
        </w:div>
        <w:div w:id="739713226">
          <w:marLeft w:val="0"/>
          <w:marRight w:val="0"/>
          <w:marTop w:val="0"/>
          <w:marBottom w:val="0"/>
          <w:divBdr>
            <w:top w:val="none" w:sz="0" w:space="0" w:color="auto"/>
            <w:left w:val="none" w:sz="0" w:space="0" w:color="auto"/>
            <w:bottom w:val="none" w:sz="0" w:space="0" w:color="auto"/>
            <w:right w:val="none" w:sz="0" w:space="0" w:color="auto"/>
          </w:divBdr>
        </w:div>
        <w:div w:id="166410524">
          <w:marLeft w:val="0"/>
          <w:marRight w:val="0"/>
          <w:marTop w:val="0"/>
          <w:marBottom w:val="0"/>
          <w:divBdr>
            <w:top w:val="none" w:sz="0" w:space="0" w:color="auto"/>
            <w:left w:val="none" w:sz="0" w:space="0" w:color="auto"/>
            <w:bottom w:val="none" w:sz="0" w:space="0" w:color="auto"/>
            <w:right w:val="none" w:sz="0" w:space="0" w:color="auto"/>
          </w:divBdr>
        </w:div>
        <w:div w:id="1866559008">
          <w:marLeft w:val="0"/>
          <w:marRight w:val="0"/>
          <w:marTop w:val="0"/>
          <w:marBottom w:val="0"/>
          <w:divBdr>
            <w:top w:val="none" w:sz="0" w:space="0" w:color="auto"/>
            <w:left w:val="none" w:sz="0" w:space="0" w:color="auto"/>
            <w:bottom w:val="none" w:sz="0" w:space="0" w:color="auto"/>
            <w:right w:val="none" w:sz="0" w:space="0" w:color="auto"/>
          </w:divBdr>
        </w:div>
        <w:div w:id="1510371955">
          <w:marLeft w:val="0"/>
          <w:marRight w:val="0"/>
          <w:marTop w:val="0"/>
          <w:marBottom w:val="0"/>
          <w:divBdr>
            <w:top w:val="none" w:sz="0" w:space="0" w:color="auto"/>
            <w:left w:val="none" w:sz="0" w:space="0" w:color="auto"/>
            <w:bottom w:val="none" w:sz="0" w:space="0" w:color="auto"/>
            <w:right w:val="none" w:sz="0" w:space="0" w:color="auto"/>
          </w:divBdr>
        </w:div>
      </w:divsChild>
    </w:div>
    <w:div w:id="1579705504">
      <w:bodyDiv w:val="1"/>
      <w:marLeft w:val="0"/>
      <w:marRight w:val="0"/>
      <w:marTop w:val="0"/>
      <w:marBottom w:val="0"/>
      <w:divBdr>
        <w:top w:val="none" w:sz="0" w:space="0" w:color="auto"/>
        <w:left w:val="none" w:sz="0" w:space="0" w:color="auto"/>
        <w:bottom w:val="none" w:sz="0" w:space="0" w:color="auto"/>
        <w:right w:val="none" w:sz="0" w:space="0" w:color="auto"/>
      </w:divBdr>
      <w:divsChild>
        <w:div w:id="1103375669">
          <w:marLeft w:val="0"/>
          <w:marRight w:val="0"/>
          <w:marTop w:val="0"/>
          <w:marBottom w:val="0"/>
          <w:divBdr>
            <w:top w:val="none" w:sz="0" w:space="0" w:color="auto"/>
            <w:left w:val="none" w:sz="0" w:space="0" w:color="auto"/>
            <w:bottom w:val="none" w:sz="0" w:space="0" w:color="auto"/>
            <w:right w:val="none" w:sz="0" w:space="0" w:color="auto"/>
          </w:divBdr>
        </w:div>
      </w:divsChild>
    </w:div>
    <w:div w:id="1680306011">
      <w:bodyDiv w:val="1"/>
      <w:marLeft w:val="0"/>
      <w:marRight w:val="0"/>
      <w:marTop w:val="0"/>
      <w:marBottom w:val="0"/>
      <w:divBdr>
        <w:top w:val="none" w:sz="0" w:space="0" w:color="auto"/>
        <w:left w:val="none" w:sz="0" w:space="0" w:color="auto"/>
        <w:bottom w:val="none" w:sz="0" w:space="0" w:color="auto"/>
        <w:right w:val="none" w:sz="0" w:space="0" w:color="auto"/>
      </w:divBdr>
    </w:div>
    <w:div w:id="1915893087">
      <w:bodyDiv w:val="1"/>
      <w:marLeft w:val="0"/>
      <w:marRight w:val="0"/>
      <w:marTop w:val="0"/>
      <w:marBottom w:val="0"/>
      <w:divBdr>
        <w:top w:val="none" w:sz="0" w:space="0" w:color="auto"/>
        <w:left w:val="none" w:sz="0" w:space="0" w:color="auto"/>
        <w:bottom w:val="none" w:sz="0" w:space="0" w:color="auto"/>
        <w:right w:val="none" w:sz="0" w:space="0" w:color="auto"/>
      </w:divBdr>
    </w:div>
    <w:div w:id="2043897432">
      <w:bodyDiv w:val="1"/>
      <w:marLeft w:val="0"/>
      <w:marRight w:val="0"/>
      <w:marTop w:val="0"/>
      <w:marBottom w:val="0"/>
      <w:divBdr>
        <w:top w:val="none" w:sz="0" w:space="0" w:color="auto"/>
        <w:left w:val="none" w:sz="0" w:space="0" w:color="auto"/>
        <w:bottom w:val="none" w:sz="0" w:space="0" w:color="auto"/>
        <w:right w:val="none" w:sz="0" w:space="0" w:color="auto"/>
      </w:divBdr>
    </w:div>
    <w:div w:id="2075421618">
      <w:bodyDiv w:val="1"/>
      <w:marLeft w:val="0"/>
      <w:marRight w:val="0"/>
      <w:marTop w:val="0"/>
      <w:marBottom w:val="0"/>
      <w:divBdr>
        <w:top w:val="none" w:sz="0" w:space="0" w:color="auto"/>
        <w:left w:val="none" w:sz="0" w:space="0" w:color="auto"/>
        <w:bottom w:val="none" w:sz="0" w:space="0" w:color="auto"/>
        <w:right w:val="none" w:sz="0" w:space="0" w:color="auto"/>
      </w:divBdr>
      <w:divsChild>
        <w:div w:id="14059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hyperlink" Target="http://www.pvp.nl" TargetMode="External"/><Relationship Id="rId7" Type="http://schemas.openxmlformats.org/officeDocument/2006/relationships/hyperlink" Target="mailto:helpdesk@pvp.nl" TargetMode="External"/><Relationship Id="rId2" Type="http://schemas.openxmlformats.org/officeDocument/2006/relationships/hyperlink" Target="mailto:secretariaat@pvp.nl" TargetMode="External"/><Relationship Id="rId1" Type="http://schemas.openxmlformats.org/officeDocument/2006/relationships/image" Target="media/image4.jpeg"/><Relationship Id="rId6" Type="http://schemas.openxmlformats.org/officeDocument/2006/relationships/hyperlink" Target="http://www.pvp.nl" TargetMode="External"/><Relationship Id="rId5" Type="http://schemas.openxmlformats.org/officeDocument/2006/relationships/hyperlink" Target="mailto:secretariaat@pvp.nl" TargetMode="External"/><Relationship Id="rId4" Type="http://schemas.openxmlformats.org/officeDocument/2006/relationships/hyperlink" Target="mailto:helpdesk@pvp.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E505~1.GES\LOCALS~1\Temp\Tijdelijke%20map%202%20voor%20Brief%20Stichting%20PVP%20versie%201_1.zip\Brief%20Stichting%20PV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837B1481F5CB42BEDCC11704FC5E19" ma:contentTypeVersion="8" ma:contentTypeDescription="Een nieuw document maken." ma:contentTypeScope="" ma:versionID="ad0fca8a41d6072bfab09729035adcf5">
  <xsd:schema xmlns:xsd="http://www.w3.org/2001/XMLSchema" xmlns:xs="http://www.w3.org/2001/XMLSchema" xmlns:p="http://schemas.microsoft.com/office/2006/metadata/properties" xmlns:ns2="572e6e27-18f3-41c7-8d33-40ee46579a3b" targetNamespace="http://schemas.microsoft.com/office/2006/metadata/properties" ma:root="true" ma:fieldsID="6ad9e5f94f40f473a747dbc964a379c2" ns2:_="">
    <xsd:import namespace="572e6e27-18f3-41c7-8d33-40ee46579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e6e27-18f3-41c7-8d33-40ee46579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37BCF-8A65-4DA0-A085-671A9E0845B4}">
  <ds:schemaRefs>
    <ds:schemaRef ds:uri="http://schemas.microsoft.com/sharepoint/v3/contenttype/forms"/>
  </ds:schemaRefs>
</ds:datastoreItem>
</file>

<file path=customXml/itemProps2.xml><?xml version="1.0" encoding="utf-8"?>
<ds:datastoreItem xmlns:ds="http://schemas.openxmlformats.org/officeDocument/2006/customXml" ds:itemID="{E89F809B-A97D-431D-A8D0-9BF72E1AE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e6e27-18f3-41c7-8d33-40ee46579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8F951-4F8A-4F8F-A857-6E03EEF52D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 Stichting PVP</Template>
  <TotalTime>0</TotalTime>
  <Pages>3</Pages>
  <Words>1284</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Brief</vt:lpstr>
    </vt:vector>
  </TitlesOfParts>
  <Company>Stichting PVP</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s.gesink</dc:creator>
  <cp:keywords/>
  <dc:description>sjabloonversie 1.1 - 24 augustus 2009_x000d_
sjablonen: www.joulesunlimited.nl</dc:description>
  <cp:lastModifiedBy>Hellen Köhler</cp:lastModifiedBy>
  <cp:revision>2</cp:revision>
  <cp:lastPrinted>2021-10-08T09:53:00Z</cp:lastPrinted>
  <dcterms:created xsi:type="dcterms:W3CDTF">2023-02-13T12:52:00Z</dcterms:created>
  <dcterms:modified xsi:type="dcterms:W3CDTF">2023-02-13T12:52:00Z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0x01010043837B1481F5CB42BEDCC11704FC5E19</vt:lpwstr>
  </property>
  <property fmtid="{D5CDD505-2E9C-101B-9397-08002B2CF9AE}" pid="3" name="Order">
    <vt:r8>33800</vt:r8>
  </property>
</Properties>
</file>